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5F9B" w14:textId="77777777" w:rsidR="00014137" w:rsidRPr="000164D0" w:rsidRDefault="00014137">
      <w:bookmarkStart w:id="0" w:name="_GoBack"/>
      <w:bookmarkEnd w:id="0"/>
    </w:p>
    <w:p w14:paraId="0EF07476" w14:textId="77777777" w:rsidR="00ED2902" w:rsidRPr="000164D0" w:rsidRDefault="002D3D3B">
      <w:r w:rsidRPr="000164D0">
        <w:rPr>
          <w:rFonts w:cs="Arial"/>
          <w:noProof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2B2E" wp14:editId="235F6F4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03570" cy="635"/>
                <wp:effectExtent l="11430" t="12065" r="952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9B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.9pt;width:449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"/>
            </w:pict>
          </mc:Fallback>
        </mc:AlternateContent>
      </w:r>
    </w:p>
    <w:p w14:paraId="39B07A5C" w14:textId="77777777" w:rsidR="00ED2902" w:rsidRPr="000164D0" w:rsidRDefault="00ED2902" w:rsidP="00ED2902"/>
    <w:p w14:paraId="4252DB56" w14:textId="77777777" w:rsidR="002D3D3B" w:rsidRDefault="002D3D3B" w:rsidP="001D12B7">
      <w:pPr>
        <w:rPr>
          <w:rFonts w:cs="Arial"/>
          <w:b/>
          <w:szCs w:val="20"/>
        </w:rPr>
      </w:pPr>
    </w:p>
    <w:p w14:paraId="7FB549C1" w14:textId="77777777" w:rsidR="000B39C2" w:rsidRPr="003F4A8B" w:rsidRDefault="009709C7" w:rsidP="000B39C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Informationen 4. Quartal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0B39C2">
        <w:rPr>
          <w:rFonts w:cs="Arial"/>
          <w:b/>
          <w:sz w:val="28"/>
          <w:szCs w:val="28"/>
        </w:rPr>
        <w:t>April bis Juli 2019</w:t>
      </w:r>
    </w:p>
    <w:p w14:paraId="68DB774F" w14:textId="77777777" w:rsidR="000B39C2" w:rsidRDefault="000B39C2" w:rsidP="000B39C2">
      <w:pPr>
        <w:rPr>
          <w:rFonts w:cs="Arial"/>
          <w:b/>
          <w:sz w:val="22"/>
          <w:szCs w:val="22"/>
        </w:rPr>
      </w:pPr>
    </w:p>
    <w:p w14:paraId="467CF7D4" w14:textId="77777777" w:rsidR="00825A1B" w:rsidRPr="003F4A8B" w:rsidRDefault="00825A1B" w:rsidP="000B39C2">
      <w:pPr>
        <w:rPr>
          <w:rFonts w:cs="Arial"/>
          <w:b/>
          <w:sz w:val="22"/>
          <w:szCs w:val="22"/>
        </w:rPr>
      </w:pPr>
    </w:p>
    <w:p w14:paraId="433C4998" w14:textId="77777777" w:rsidR="000B39C2" w:rsidRDefault="000B39C2" w:rsidP="000B39C2">
      <w:pPr>
        <w:rPr>
          <w:rFonts w:eastAsia="Times" w:cs="Arial"/>
          <w:sz w:val="22"/>
          <w:szCs w:val="22"/>
        </w:rPr>
      </w:pPr>
      <w:r w:rsidRPr="00B506E1">
        <w:rPr>
          <w:rFonts w:eastAsia="Times" w:cs="Arial"/>
          <w:sz w:val="22"/>
          <w:szCs w:val="22"/>
        </w:rPr>
        <w:t>An alle Mütter und Väter der Schüler und Schülerinnen der Schule Schlossmatt</w:t>
      </w:r>
    </w:p>
    <w:p w14:paraId="7AE0344A" w14:textId="77777777" w:rsidR="000B39C2" w:rsidRDefault="000B39C2" w:rsidP="000B39C2">
      <w:pPr>
        <w:rPr>
          <w:rFonts w:eastAsia="Times" w:cs="Arial"/>
          <w:sz w:val="22"/>
          <w:szCs w:val="22"/>
        </w:rPr>
      </w:pPr>
    </w:p>
    <w:p w14:paraId="0643068E" w14:textId="77777777" w:rsidR="00825A1B" w:rsidRDefault="00825A1B" w:rsidP="000B39C2">
      <w:pPr>
        <w:rPr>
          <w:rFonts w:eastAsia="Times" w:cs="Arial"/>
          <w:sz w:val="22"/>
          <w:szCs w:val="22"/>
        </w:rPr>
      </w:pPr>
    </w:p>
    <w:p w14:paraId="545F18E0" w14:textId="77777777" w:rsidR="000B39C2" w:rsidRDefault="000B39C2" w:rsidP="000B39C2">
      <w:pPr>
        <w:rPr>
          <w:rFonts w:eastAsia="Times" w:cs="Arial"/>
          <w:sz w:val="22"/>
          <w:szCs w:val="22"/>
        </w:rPr>
      </w:pPr>
      <w:r>
        <w:rPr>
          <w:rFonts w:eastAsia="Times" w:cs="Arial"/>
          <w:b/>
          <w:sz w:val="22"/>
          <w:szCs w:val="22"/>
        </w:rPr>
        <w:t>Mittwoch, 1.5.19</w:t>
      </w:r>
      <w:r>
        <w:rPr>
          <w:rFonts w:eastAsia="Times" w:cs="Arial"/>
          <w:b/>
          <w:sz w:val="22"/>
          <w:szCs w:val="22"/>
        </w:rPr>
        <w:br/>
      </w:r>
      <w:r>
        <w:rPr>
          <w:rFonts w:eastAsia="Times" w:cs="Arial"/>
          <w:sz w:val="22"/>
          <w:szCs w:val="22"/>
        </w:rPr>
        <w:t xml:space="preserve">Bitte beachten Sie, dass an diesem Tag kein Unterricht stattfindet. Die Lehrpersonen arbeiten </w:t>
      </w:r>
      <w:r w:rsidR="00004928">
        <w:rPr>
          <w:rFonts w:eastAsia="Times" w:cs="Arial"/>
          <w:sz w:val="22"/>
          <w:szCs w:val="22"/>
        </w:rPr>
        <w:t>an der Umsetzung des</w:t>
      </w:r>
      <w:r>
        <w:rPr>
          <w:rFonts w:eastAsia="Times" w:cs="Arial"/>
          <w:sz w:val="22"/>
          <w:szCs w:val="22"/>
        </w:rPr>
        <w:t xml:space="preserve"> Lehrplan 21.</w:t>
      </w:r>
    </w:p>
    <w:p w14:paraId="5F4A386B" w14:textId="77777777" w:rsidR="000B39C2" w:rsidRDefault="000B39C2" w:rsidP="000B39C2">
      <w:pPr>
        <w:rPr>
          <w:rFonts w:eastAsia="Times" w:cs="Arial"/>
          <w:sz w:val="22"/>
          <w:szCs w:val="22"/>
        </w:rPr>
      </w:pPr>
    </w:p>
    <w:p w14:paraId="3D63420E" w14:textId="77777777" w:rsidR="00825A1B" w:rsidRDefault="00825A1B" w:rsidP="000B39C2">
      <w:pPr>
        <w:rPr>
          <w:rFonts w:eastAsia="Times" w:cs="Arial"/>
          <w:sz w:val="22"/>
          <w:szCs w:val="22"/>
        </w:rPr>
      </w:pPr>
    </w:p>
    <w:p w14:paraId="23E9DD1E" w14:textId="77777777" w:rsidR="000B39C2" w:rsidRDefault="000B39C2" w:rsidP="000B39C2">
      <w:pPr>
        <w:rPr>
          <w:rFonts w:eastAsia="Times" w:cs="Arial"/>
          <w:b/>
          <w:sz w:val="22"/>
          <w:szCs w:val="22"/>
        </w:rPr>
      </w:pPr>
      <w:r>
        <w:rPr>
          <w:rFonts w:eastAsia="Times" w:cs="Arial"/>
          <w:b/>
          <w:sz w:val="22"/>
          <w:szCs w:val="22"/>
        </w:rPr>
        <w:t>Pausenlos auf Draht? Verantwortungsvoller Umgang mit digitalen Medien ist lernbar</w:t>
      </w:r>
    </w:p>
    <w:p w14:paraId="5DD48D0E" w14:textId="77777777" w:rsidR="000B39C2" w:rsidRDefault="000B39C2" w:rsidP="000B39C2">
      <w:pPr>
        <w:rPr>
          <w:rFonts w:eastAsia="Times" w:cs="Arial"/>
          <w:sz w:val="22"/>
          <w:szCs w:val="22"/>
        </w:rPr>
      </w:pPr>
      <w:r>
        <w:rPr>
          <w:rFonts w:eastAsia="Times" w:cs="Arial"/>
          <w:sz w:val="22"/>
          <w:szCs w:val="22"/>
        </w:rPr>
        <w:t xml:space="preserve">Wir empfehlen Ihnen die Teilnahme am Elternkurs am 8. Mai um 19.30 Uhr in der Schule </w:t>
      </w:r>
      <w:proofErr w:type="spellStart"/>
      <w:r>
        <w:rPr>
          <w:rFonts w:eastAsia="Times" w:cs="Arial"/>
          <w:sz w:val="22"/>
          <w:szCs w:val="22"/>
        </w:rPr>
        <w:t>Gsteighof</w:t>
      </w:r>
      <w:proofErr w:type="spellEnd"/>
      <w:r>
        <w:rPr>
          <w:rFonts w:eastAsia="Times" w:cs="Arial"/>
          <w:sz w:val="22"/>
          <w:szCs w:val="22"/>
        </w:rPr>
        <w:t xml:space="preserve"> sehr. Die Auseinandersetzung mit diesem Thema gehört heute zum Erziehungsauftrag und </w:t>
      </w:r>
      <w:r w:rsidR="00004928">
        <w:rPr>
          <w:rFonts w:eastAsia="Times" w:cs="Arial"/>
          <w:sz w:val="22"/>
          <w:szCs w:val="22"/>
        </w:rPr>
        <w:t>für den</w:t>
      </w:r>
      <w:r w:rsidR="00BC1151">
        <w:rPr>
          <w:rFonts w:eastAsia="Times" w:cs="Arial"/>
          <w:sz w:val="22"/>
          <w:szCs w:val="22"/>
        </w:rPr>
        <w:t xml:space="preserve"> verantwortungsvollen</w:t>
      </w:r>
      <w:r>
        <w:rPr>
          <w:rFonts w:eastAsia="Times" w:cs="Arial"/>
          <w:sz w:val="22"/>
          <w:szCs w:val="22"/>
        </w:rPr>
        <w:t xml:space="preserve"> Umgang </w:t>
      </w:r>
      <w:r w:rsidR="00BC1151">
        <w:rPr>
          <w:rFonts w:eastAsia="Times" w:cs="Arial"/>
          <w:sz w:val="22"/>
          <w:szCs w:val="22"/>
        </w:rPr>
        <w:t xml:space="preserve">braucht es </w:t>
      </w:r>
      <w:r w:rsidR="00004928">
        <w:rPr>
          <w:rFonts w:eastAsia="Times" w:cs="Arial"/>
          <w:sz w:val="22"/>
          <w:szCs w:val="22"/>
        </w:rPr>
        <w:t xml:space="preserve">die Zusammenarbeit von </w:t>
      </w:r>
      <w:r>
        <w:rPr>
          <w:rFonts w:eastAsia="Times" w:cs="Arial"/>
          <w:sz w:val="22"/>
          <w:szCs w:val="22"/>
        </w:rPr>
        <w:t xml:space="preserve">Schule und Elternhaus. </w:t>
      </w:r>
    </w:p>
    <w:p w14:paraId="3E344507" w14:textId="77777777" w:rsidR="000B39C2" w:rsidRDefault="000B39C2" w:rsidP="000B39C2">
      <w:pPr>
        <w:rPr>
          <w:rFonts w:eastAsia="Times" w:cs="Arial"/>
          <w:sz w:val="22"/>
          <w:szCs w:val="22"/>
        </w:rPr>
      </w:pPr>
    </w:p>
    <w:p w14:paraId="7648E971" w14:textId="77777777" w:rsidR="00825A1B" w:rsidRPr="00DF2553" w:rsidRDefault="00825A1B" w:rsidP="000B39C2">
      <w:pPr>
        <w:rPr>
          <w:rFonts w:eastAsia="Times" w:cs="Arial"/>
          <w:sz w:val="22"/>
          <w:szCs w:val="22"/>
        </w:rPr>
      </w:pPr>
    </w:p>
    <w:p w14:paraId="66309453" w14:textId="77777777" w:rsidR="000B39C2" w:rsidRPr="00B506E1" w:rsidRDefault="000B39C2" w:rsidP="000B39C2">
      <w:pPr>
        <w:rPr>
          <w:rFonts w:cs="Arial"/>
          <w:sz w:val="22"/>
          <w:szCs w:val="22"/>
          <w:lang w:eastAsia="de-CH"/>
        </w:rPr>
      </w:pPr>
      <w:r w:rsidRPr="00B506E1">
        <w:rPr>
          <w:rFonts w:cs="Arial"/>
          <w:b/>
          <w:bCs/>
          <w:sz w:val="22"/>
          <w:szCs w:val="22"/>
        </w:rPr>
        <w:t xml:space="preserve">Projektwoche </w:t>
      </w:r>
      <w:r w:rsidRPr="00671080">
        <w:rPr>
          <w:rFonts w:cs="Arial"/>
          <w:b/>
          <w:sz w:val="22"/>
          <w:szCs w:val="22"/>
        </w:rPr>
        <w:t>6.-10. Mai 2019</w:t>
      </w:r>
    </w:p>
    <w:p w14:paraId="70B73327" w14:textId="77777777" w:rsidR="00825A1B" w:rsidRDefault="000B39C2" w:rsidP="000B39C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Endlich </w:t>
      </w:r>
      <w:r w:rsidR="00004928">
        <w:rPr>
          <w:rFonts w:cs="Arial"/>
          <w:sz w:val="22"/>
          <w:szCs w:val="22"/>
        </w:rPr>
        <w:t>wird sie stattfinden können</w:t>
      </w:r>
      <w:r>
        <w:rPr>
          <w:rFonts w:cs="Arial"/>
          <w:sz w:val="22"/>
          <w:szCs w:val="22"/>
        </w:rPr>
        <w:t xml:space="preserve">, die Projektwoche, für welche so viel vorbereitet wurde! </w:t>
      </w:r>
      <w:r w:rsidRPr="00B506E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</w:t>
      </w:r>
      <w:r w:rsidRPr="00B506E1">
        <w:rPr>
          <w:rFonts w:cs="Arial"/>
          <w:sz w:val="22"/>
          <w:szCs w:val="22"/>
        </w:rPr>
        <w:t xml:space="preserve">n verschiedenen Workshops </w:t>
      </w:r>
      <w:r w:rsidR="00004928">
        <w:rPr>
          <w:rFonts w:cs="Arial"/>
          <w:sz w:val="22"/>
          <w:szCs w:val="22"/>
        </w:rPr>
        <w:t>werden</w:t>
      </w:r>
      <w:r>
        <w:rPr>
          <w:rFonts w:cs="Arial"/>
          <w:sz w:val="22"/>
          <w:szCs w:val="22"/>
        </w:rPr>
        <w:t xml:space="preserve"> </w:t>
      </w:r>
      <w:r w:rsidRPr="00B506E1">
        <w:rPr>
          <w:rFonts w:cs="Arial"/>
          <w:sz w:val="22"/>
          <w:szCs w:val="22"/>
        </w:rPr>
        <w:t xml:space="preserve">Spiele </w:t>
      </w:r>
      <w:r>
        <w:rPr>
          <w:rFonts w:cs="Arial"/>
          <w:sz w:val="22"/>
          <w:szCs w:val="22"/>
        </w:rPr>
        <w:t>und Anderes für unseren Pausenplatz</w:t>
      </w:r>
      <w:r w:rsidR="00004928">
        <w:rPr>
          <w:rFonts w:cs="Arial"/>
          <w:sz w:val="22"/>
          <w:szCs w:val="22"/>
        </w:rPr>
        <w:t xml:space="preserve"> entstehen</w:t>
      </w:r>
      <w:r w:rsidRPr="00B506E1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Detaillierte Informationen erhalten Sie auf separaten Mitteilungsblättern. </w:t>
      </w:r>
    </w:p>
    <w:p w14:paraId="3F325ACD" w14:textId="77777777" w:rsidR="00825A1B" w:rsidRPr="00825A1B" w:rsidRDefault="00825A1B" w:rsidP="000B39C2">
      <w:pPr>
        <w:rPr>
          <w:rFonts w:cs="Arial"/>
          <w:sz w:val="22"/>
          <w:szCs w:val="22"/>
        </w:rPr>
      </w:pPr>
    </w:p>
    <w:p w14:paraId="09D2393A" w14:textId="77777777" w:rsidR="00825A1B" w:rsidRPr="00825A1B" w:rsidRDefault="00825A1B" w:rsidP="000B39C2">
      <w:pPr>
        <w:rPr>
          <w:rFonts w:cs="Arial"/>
          <w:b/>
          <w:sz w:val="22"/>
          <w:szCs w:val="22"/>
        </w:rPr>
      </w:pPr>
      <w:r w:rsidRPr="00F96F1B">
        <w:rPr>
          <w:rFonts w:cs="Arial"/>
          <w:b/>
          <w:sz w:val="22"/>
          <w:szCs w:val="22"/>
        </w:rPr>
        <w:t>Stundenplan</w:t>
      </w:r>
      <w:r>
        <w:rPr>
          <w:rFonts w:cs="Arial"/>
          <w:b/>
          <w:sz w:val="22"/>
          <w:szCs w:val="22"/>
        </w:rPr>
        <w:t xml:space="preserve"> in der Projektwoche</w:t>
      </w:r>
      <w:r w:rsidRPr="00F96F1B">
        <w:rPr>
          <w:rFonts w:cs="Arial"/>
          <w:b/>
          <w:sz w:val="22"/>
          <w:szCs w:val="22"/>
        </w:rPr>
        <w:t xml:space="preserve"> für alle Schülerinnen und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2"/>
        <w:gridCol w:w="1203"/>
        <w:gridCol w:w="1203"/>
        <w:gridCol w:w="1941"/>
        <w:gridCol w:w="1439"/>
        <w:gridCol w:w="1203"/>
      </w:tblGrid>
      <w:tr w:rsidR="000B39C2" w:rsidRPr="00F96F1B" w14:paraId="0C7AE93E" w14:textId="77777777" w:rsidTr="00825A1B">
        <w:tc>
          <w:tcPr>
            <w:tcW w:w="2122" w:type="dxa"/>
          </w:tcPr>
          <w:p w14:paraId="60EA15DF" w14:textId="77777777" w:rsidR="000B39C2" w:rsidRPr="00F96F1B" w:rsidRDefault="000B39C2" w:rsidP="00825A1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0F5607DF" w14:textId="77777777" w:rsidR="000B39C2" w:rsidRPr="00F96F1B" w:rsidRDefault="000B39C2" w:rsidP="00825A1B">
            <w:pPr>
              <w:rPr>
                <w:rFonts w:cs="Arial"/>
                <w:b/>
                <w:sz w:val="22"/>
                <w:szCs w:val="22"/>
              </w:rPr>
            </w:pPr>
            <w:r w:rsidRPr="00F96F1B">
              <w:rPr>
                <w:rFonts w:cs="Arial"/>
                <w:b/>
                <w:sz w:val="22"/>
                <w:szCs w:val="22"/>
              </w:rPr>
              <w:t>Mo</w:t>
            </w:r>
            <w:r w:rsidR="00825A1B">
              <w:rPr>
                <w:rFonts w:cs="Arial"/>
                <w:b/>
                <w:sz w:val="22"/>
                <w:szCs w:val="22"/>
              </w:rPr>
              <w:t>ntag</w:t>
            </w:r>
          </w:p>
        </w:tc>
        <w:tc>
          <w:tcPr>
            <w:tcW w:w="1203" w:type="dxa"/>
          </w:tcPr>
          <w:p w14:paraId="7278B327" w14:textId="77777777" w:rsidR="000B39C2" w:rsidRPr="00F96F1B" w:rsidRDefault="000B39C2" w:rsidP="00825A1B">
            <w:pPr>
              <w:rPr>
                <w:rFonts w:cs="Arial"/>
                <w:b/>
                <w:sz w:val="22"/>
                <w:szCs w:val="22"/>
              </w:rPr>
            </w:pPr>
            <w:r w:rsidRPr="00F96F1B">
              <w:rPr>
                <w:rFonts w:cs="Arial"/>
                <w:b/>
                <w:sz w:val="22"/>
                <w:szCs w:val="22"/>
              </w:rPr>
              <w:t>Di</w:t>
            </w:r>
            <w:r w:rsidR="00825A1B">
              <w:rPr>
                <w:rFonts w:cs="Arial"/>
                <w:b/>
                <w:sz w:val="22"/>
                <w:szCs w:val="22"/>
              </w:rPr>
              <w:t>enstag</w:t>
            </w:r>
          </w:p>
        </w:tc>
        <w:tc>
          <w:tcPr>
            <w:tcW w:w="1941" w:type="dxa"/>
          </w:tcPr>
          <w:p w14:paraId="1B7DC167" w14:textId="77777777" w:rsidR="000B39C2" w:rsidRPr="00F96F1B" w:rsidRDefault="000B39C2" w:rsidP="00825A1B">
            <w:pPr>
              <w:rPr>
                <w:rFonts w:cs="Arial"/>
                <w:b/>
                <w:sz w:val="22"/>
                <w:szCs w:val="22"/>
              </w:rPr>
            </w:pPr>
            <w:r w:rsidRPr="00F96F1B">
              <w:rPr>
                <w:rFonts w:cs="Arial"/>
                <w:b/>
                <w:sz w:val="22"/>
                <w:szCs w:val="22"/>
              </w:rPr>
              <w:t>Mi</w:t>
            </w:r>
            <w:r w:rsidR="00825A1B">
              <w:rPr>
                <w:rFonts w:cs="Arial"/>
                <w:b/>
                <w:sz w:val="22"/>
                <w:szCs w:val="22"/>
              </w:rPr>
              <w:t>ttwoch</w:t>
            </w:r>
          </w:p>
        </w:tc>
        <w:tc>
          <w:tcPr>
            <w:tcW w:w="1203" w:type="dxa"/>
          </w:tcPr>
          <w:p w14:paraId="427144FD" w14:textId="77777777" w:rsidR="000B39C2" w:rsidRPr="00F96F1B" w:rsidRDefault="000B39C2" w:rsidP="00825A1B">
            <w:pPr>
              <w:rPr>
                <w:rFonts w:cs="Arial"/>
                <w:b/>
                <w:sz w:val="22"/>
                <w:szCs w:val="22"/>
              </w:rPr>
            </w:pPr>
            <w:r w:rsidRPr="00F96F1B">
              <w:rPr>
                <w:rFonts w:cs="Arial"/>
                <w:b/>
                <w:sz w:val="22"/>
                <w:szCs w:val="22"/>
              </w:rPr>
              <w:t>Do</w:t>
            </w:r>
            <w:r w:rsidR="00825A1B">
              <w:rPr>
                <w:rFonts w:cs="Arial"/>
                <w:b/>
                <w:sz w:val="22"/>
                <w:szCs w:val="22"/>
              </w:rPr>
              <w:t>nnerstag</w:t>
            </w:r>
          </w:p>
        </w:tc>
        <w:tc>
          <w:tcPr>
            <w:tcW w:w="1203" w:type="dxa"/>
          </w:tcPr>
          <w:p w14:paraId="0E707D13" w14:textId="77777777" w:rsidR="000B39C2" w:rsidRPr="00F96F1B" w:rsidRDefault="000B39C2" w:rsidP="00825A1B">
            <w:pPr>
              <w:rPr>
                <w:rFonts w:cs="Arial"/>
                <w:b/>
                <w:sz w:val="22"/>
                <w:szCs w:val="22"/>
              </w:rPr>
            </w:pPr>
            <w:r w:rsidRPr="00F96F1B">
              <w:rPr>
                <w:rFonts w:cs="Arial"/>
                <w:b/>
                <w:sz w:val="22"/>
                <w:szCs w:val="22"/>
              </w:rPr>
              <w:t>Fr</w:t>
            </w:r>
            <w:r w:rsidR="00825A1B">
              <w:rPr>
                <w:rFonts w:cs="Arial"/>
                <w:b/>
                <w:sz w:val="22"/>
                <w:szCs w:val="22"/>
              </w:rPr>
              <w:t>eitag</w:t>
            </w:r>
          </w:p>
        </w:tc>
      </w:tr>
      <w:tr w:rsidR="000B39C2" w:rsidRPr="00F96F1B" w14:paraId="0B53CFD3" w14:textId="77777777" w:rsidTr="00825A1B">
        <w:tc>
          <w:tcPr>
            <w:tcW w:w="2122" w:type="dxa"/>
          </w:tcPr>
          <w:p w14:paraId="6252B0DC" w14:textId="77777777" w:rsidR="000B39C2" w:rsidRPr="00F96F1B" w:rsidRDefault="000B39C2" w:rsidP="00825A1B">
            <w:pPr>
              <w:rPr>
                <w:rFonts w:cs="Arial"/>
                <w:b/>
                <w:sz w:val="22"/>
                <w:szCs w:val="22"/>
              </w:rPr>
            </w:pPr>
            <w:r w:rsidRPr="00F96F1B">
              <w:rPr>
                <w:rFonts w:cs="Arial"/>
                <w:b/>
                <w:sz w:val="22"/>
                <w:szCs w:val="22"/>
              </w:rPr>
              <w:t>8.20 – 11.55 Uhr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14:paraId="1957D0C0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  <w:r w:rsidRPr="00F96F1B">
              <w:rPr>
                <w:rFonts w:cs="Arial"/>
                <w:sz w:val="22"/>
                <w:szCs w:val="22"/>
              </w:rPr>
              <w:t>Workshop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14:paraId="58F00DA5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  <w:r w:rsidRPr="00F96F1B">
              <w:rPr>
                <w:rFonts w:cs="Arial"/>
                <w:sz w:val="22"/>
                <w:szCs w:val="22"/>
              </w:rPr>
              <w:t>Workshop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0C48601E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  <w:r w:rsidRPr="00F96F1B">
              <w:rPr>
                <w:rFonts w:cs="Arial"/>
                <w:sz w:val="22"/>
                <w:szCs w:val="22"/>
              </w:rPr>
              <w:t>Spezialprogramm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14:paraId="4F9C04F6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  <w:r w:rsidRPr="00F96F1B">
              <w:rPr>
                <w:rFonts w:cs="Arial"/>
                <w:sz w:val="22"/>
                <w:szCs w:val="22"/>
              </w:rPr>
              <w:t>Workshop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14:paraId="2F7735B3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  <w:r w:rsidRPr="00F96F1B">
              <w:rPr>
                <w:rFonts w:cs="Arial"/>
                <w:sz w:val="22"/>
                <w:szCs w:val="22"/>
              </w:rPr>
              <w:t>Workshop</w:t>
            </w:r>
          </w:p>
        </w:tc>
      </w:tr>
      <w:tr w:rsidR="000B39C2" w:rsidRPr="00F96F1B" w14:paraId="7439283B" w14:textId="77777777" w:rsidTr="00825A1B">
        <w:tc>
          <w:tcPr>
            <w:tcW w:w="2122" w:type="dxa"/>
          </w:tcPr>
          <w:p w14:paraId="2958832F" w14:textId="77777777" w:rsidR="000B39C2" w:rsidRPr="00F96F1B" w:rsidRDefault="000B39C2" w:rsidP="00825A1B">
            <w:pPr>
              <w:rPr>
                <w:rFonts w:cs="Arial"/>
                <w:b/>
                <w:sz w:val="22"/>
                <w:szCs w:val="22"/>
              </w:rPr>
            </w:pPr>
            <w:r w:rsidRPr="00F96F1B">
              <w:rPr>
                <w:rFonts w:cs="Arial"/>
                <w:b/>
                <w:sz w:val="22"/>
                <w:szCs w:val="22"/>
              </w:rPr>
              <w:t>13.30 – 15.05 Uhr</w:t>
            </w:r>
          </w:p>
        </w:tc>
        <w:tc>
          <w:tcPr>
            <w:tcW w:w="1203" w:type="dxa"/>
          </w:tcPr>
          <w:p w14:paraId="43AD5806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6C16AFA0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  <w:r w:rsidRPr="00F96F1B">
              <w:rPr>
                <w:rFonts w:cs="Arial"/>
                <w:sz w:val="22"/>
                <w:szCs w:val="22"/>
              </w:rPr>
              <w:t>Workshop</w:t>
            </w:r>
          </w:p>
        </w:tc>
        <w:tc>
          <w:tcPr>
            <w:tcW w:w="1941" w:type="dxa"/>
          </w:tcPr>
          <w:p w14:paraId="3D5C77F9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1F736633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  <w:r w:rsidRPr="00F96F1B">
              <w:rPr>
                <w:rFonts w:cs="Arial"/>
                <w:sz w:val="22"/>
                <w:szCs w:val="22"/>
              </w:rPr>
              <w:t>Workshop</w:t>
            </w:r>
          </w:p>
        </w:tc>
        <w:tc>
          <w:tcPr>
            <w:tcW w:w="1203" w:type="dxa"/>
          </w:tcPr>
          <w:p w14:paraId="292464BB" w14:textId="77777777" w:rsidR="000B39C2" w:rsidRPr="00F96F1B" w:rsidRDefault="000B39C2" w:rsidP="00825A1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C95884" w14:textId="77777777" w:rsidR="000B39C2" w:rsidRDefault="000B39C2" w:rsidP="000B39C2">
      <w:pPr>
        <w:rPr>
          <w:rFonts w:cs="Arial"/>
          <w:sz w:val="22"/>
          <w:szCs w:val="22"/>
        </w:rPr>
      </w:pPr>
    </w:p>
    <w:p w14:paraId="7A55AE2B" w14:textId="77777777" w:rsidR="00825A1B" w:rsidRPr="00B506E1" w:rsidRDefault="00825A1B" w:rsidP="000B39C2">
      <w:pPr>
        <w:rPr>
          <w:rFonts w:cs="Arial"/>
          <w:sz w:val="22"/>
          <w:szCs w:val="22"/>
        </w:rPr>
      </w:pPr>
    </w:p>
    <w:p w14:paraId="4407AF3E" w14:textId="77777777" w:rsidR="000B39C2" w:rsidRPr="00B506E1" w:rsidRDefault="000B39C2" w:rsidP="000B39C2">
      <w:pPr>
        <w:tabs>
          <w:tab w:val="left" w:pos="1701"/>
        </w:tabs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Spiel- und </w:t>
      </w:r>
      <w:proofErr w:type="gramStart"/>
      <w:r w:rsidRPr="00B506E1">
        <w:rPr>
          <w:rFonts w:cs="Arial"/>
          <w:b/>
          <w:bCs/>
          <w:sz w:val="22"/>
          <w:szCs w:val="22"/>
        </w:rPr>
        <w:t>Jubiläum</w:t>
      </w:r>
      <w:r>
        <w:rPr>
          <w:rFonts w:cs="Arial"/>
          <w:b/>
          <w:bCs/>
          <w:sz w:val="22"/>
          <w:szCs w:val="22"/>
        </w:rPr>
        <w:t xml:space="preserve">sfest </w:t>
      </w:r>
      <w:r w:rsidRPr="00B506E1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Schule</w:t>
      </w:r>
      <w:proofErr w:type="gramEnd"/>
      <w:r>
        <w:rPr>
          <w:rFonts w:cs="Arial"/>
          <w:b/>
          <w:bCs/>
          <w:sz w:val="22"/>
          <w:szCs w:val="22"/>
        </w:rPr>
        <w:t xml:space="preserve"> </w:t>
      </w:r>
      <w:r w:rsidRPr="00B506E1">
        <w:rPr>
          <w:rFonts w:cs="Arial"/>
          <w:b/>
          <w:bCs/>
          <w:sz w:val="22"/>
          <w:szCs w:val="22"/>
        </w:rPr>
        <w:t>Schlossmatt</w:t>
      </w:r>
      <w:r>
        <w:rPr>
          <w:rFonts w:cs="Arial"/>
          <w:b/>
          <w:bCs/>
          <w:sz w:val="22"/>
          <w:szCs w:val="22"/>
        </w:rPr>
        <w:t>, Freitag, 17. Mai, 17 bis 20 Uhr</w:t>
      </w:r>
    </w:p>
    <w:p w14:paraId="75DAAEAB" w14:textId="77777777" w:rsidR="000B39C2" w:rsidRDefault="000B39C2" w:rsidP="000B39C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Kommen Sie schauen, was in der Projektwoche entstanden ist und spielen Sie die Spiele mit Ihren Kindern! Feiern Sie mit uns den sechzigsten </w:t>
      </w:r>
      <w:proofErr w:type="gramStart"/>
      <w:r>
        <w:rPr>
          <w:rFonts w:cs="Arial"/>
          <w:sz w:val="22"/>
          <w:szCs w:val="22"/>
        </w:rPr>
        <w:t>Geburtstag  unseres</w:t>
      </w:r>
      <w:proofErr w:type="gramEnd"/>
      <w:r>
        <w:rPr>
          <w:rFonts w:cs="Arial"/>
          <w:sz w:val="22"/>
          <w:szCs w:val="22"/>
        </w:rPr>
        <w:t xml:space="preserve"> Schulhauses. Verpflegen Sie sich an unserem Fest und unterstützen Sie damit die Landschulwoche der fünften Klassen im nächsten Schuljahr. </w:t>
      </w:r>
    </w:p>
    <w:p w14:paraId="616BCB75" w14:textId="77777777" w:rsidR="000B39C2" w:rsidRDefault="000B39C2" w:rsidP="000B39C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 erwarten die Teilnahme unserer Schülerinnen und Schüler. Diese haben Aufgaben bei der Betreuung der Spiele oder in der Verpflegung. </w:t>
      </w:r>
    </w:p>
    <w:p w14:paraId="7F6932B9" w14:textId="77777777" w:rsidR="000B39C2" w:rsidRDefault="000B39C2" w:rsidP="000B39C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 danken allen Eltern herzlich, welche sich zur Mithilfe in der Projektwoche oder am Fest gemeldet haben!</w:t>
      </w:r>
    </w:p>
    <w:p w14:paraId="01CBE0A4" w14:textId="77777777" w:rsidR="000B39C2" w:rsidRDefault="000B39C2" w:rsidP="000B39C2">
      <w:pPr>
        <w:rPr>
          <w:rFonts w:cs="Arial"/>
          <w:bCs/>
          <w:sz w:val="22"/>
          <w:szCs w:val="22"/>
        </w:rPr>
      </w:pPr>
    </w:p>
    <w:p w14:paraId="0575A9C1" w14:textId="77777777" w:rsidR="00825A1B" w:rsidRPr="00B037EE" w:rsidRDefault="00825A1B" w:rsidP="000B39C2">
      <w:pPr>
        <w:rPr>
          <w:rFonts w:cs="Arial"/>
          <w:bCs/>
          <w:sz w:val="22"/>
          <w:szCs w:val="22"/>
        </w:rPr>
      </w:pPr>
    </w:p>
    <w:p w14:paraId="0DFE111C" w14:textId="77777777" w:rsidR="000B39C2" w:rsidRPr="00671080" w:rsidRDefault="000B39C2" w:rsidP="000B39C2">
      <w:pPr>
        <w:jc w:val="both"/>
        <w:rPr>
          <w:rFonts w:cs="Arial"/>
          <w:b/>
          <w:sz w:val="22"/>
          <w:szCs w:val="22"/>
        </w:rPr>
      </w:pPr>
      <w:proofErr w:type="spellStart"/>
      <w:r w:rsidRPr="00671080">
        <w:rPr>
          <w:rFonts w:cs="Arial"/>
          <w:b/>
          <w:sz w:val="22"/>
          <w:szCs w:val="22"/>
        </w:rPr>
        <w:t>Solätte</w:t>
      </w:r>
      <w:proofErr w:type="spellEnd"/>
      <w:r w:rsidRPr="00671080">
        <w:rPr>
          <w:rFonts w:cs="Arial"/>
          <w:b/>
          <w:sz w:val="22"/>
          <w:szCs w:val="22"/>
        </w:rPr>
        <w:t xml:space="preserve"> 2019</w:t>
      </w:r>
    </w:p>
    <w:p w14:paraId="66E307EC" w14:textId="77777777" w:rsidR="000B39C2" w:rsidRPr="00671080" w:rsidRDefault="000B39C2" w:rsidP="000B39C2">
      <w:pPr>
        <w:jc w:val="both"/>
        <w:rPr>
          <w:rFonts w:cs="Arial"/>
          <w:sz w:val="22"/>
          <w:szCs w:val="22"/>
        </w:rPr>
      </w:pPr>
      <w:r w:rsidRPr="00671080">
        <w:rPr>
          <w:rFonts w:cs="Arial"/>
          <w:sz w:val="22"/>
          <w:szCs w:val="22"/>
        </w:rPr>
        <w:t>Das Merkblatt für die Eltern wird nicht mehr flächendeckend abgegeben, sondern ist auf der städtischen Homepage (</w:t>
      </w:r>
      <w:hyperlink r:id="rId12" w:history="1">
        <w:r w:rsidRPr="00671080">
          <w:rPr>
            <w:rStyle w:val="Link"/>
            <w:rFonts w:cs="Arial"/>
            <w:sz w:val="22"/>
            <w:szCs w:val="22"/>
          </w:rPr>
          <w:t>www.burgdorf.ch</w:t>
        </w:r>
      </w:hyperlink>
      <w:r w:rsidRPr="00671080">
        <w:rPr>
          <w:rFonts w:cs="Arial"/>
          <w:sz w:val="22"/>
          <w:szCs w:val="22"/>
        </w:rPr>
        <w:t xml:space="preserve"> – Themen – Bildung – Solennität) ab 24.04.2019 zu finden. Falls Sie keinen Zugang haben, kann Ihr Kind bei der Klassenlehrperson ein Exemplar verlangen. Das Programm für die </w:t>
      </w:r>
      <w:proofErr w:type="spellStart"/>
      <w:r w:rsidRPr="00671080">
        <w:rPr>
          <w:rFonts w:cs="Arial"/>
          <w:sz w:val="22"/>
          <w:szCs w:val="22"/>
        </w:rPr>
        <w:t>Solätte</w:t>
      </w:r>
      <w:proofErr w:type="spellEnd"/>
      <w:r w:rsidRPr="00671080">
        <w:rPr>
          <w:rFonts w:cs="Arial"/>
          <w:sz w:val="22"/>
          <w:szCs w:val="22"/>
        </w:rPr>
        <w:t xml:space="preserve"> 2019 wird den Schülerinnen und Schülern spätestens Ende Mai abgegeben. </w:t>
      </w:r>
    </w:p>
    <w:p w14:paraId="2EB3D27F" w14:textId="77777777" w:rsidR="000B39C2" w:rsidRPr="00671080" w:rsidRDefault="000B39C2" w:rsidP="000B39C2">
      <w:pPr>
        <w:pStyle w:val="Listenabsatz"/>
        <w:numPr>
          <w:ilvl w:val="0"/>
          <w:numId w:val="22"/>
        </w:numPr>
        <w:spacing w:line="240" w:lineRule="auto"/>
        <w:contextualSpacing w:val="0"/>
        <w:rPr>
          <w:rFonts w:cs="Arial"/>
          <w:sz w:val="22"/>
          <w:szCs w:val="22"/>
        </w:rPr>
      </w:pPr>
      <w:r w:rsidRPr="00671080">
        <w:rPr>
          <w:rFonts w:cs="Arial"/>
          <w:sz w:val="22"/>
          <w:szCs w:val="22"/>
        </w:rPr>
        <w:t xml:space="preserve">Kleiderbörse: Mittwoch, 12. Juni 2019, Zeit: 13.00 - 16.00 Uhr (Ausleihe), Donnerstag, 27. Juni 2019, Zeit: 13.30 - 16.00 Uhr (Rückgabe), Kirchgemeindehaus </w:t>
      </w:r>
      <w:proofErr w:type="spellStart"/>
      <w:r w:rsidRPr="00671080">
        <w:rPr>
          <w:rFonts w:cs="Arial"/>
          <w:sz w:val="22"/>
          <w:szCs w:val="22"/>
        </w:rPr>
        <w:t>Lyssachstrasse</w:t>
      </w:r>
      <w:proofErr w:type="spellEnd"/>
      <w:r w:rsidRPr="00671080">
        <w:rPr>
          <w:rFonts w:cs="Arial"/>
          <w:sz w:val="22"/>
          <w:szCs w:val="22"/>
        </w:rPr>
        <w:t xml:space="preserve"> 2, kleiner Saal 1. Stock. Preis: CHF 12.00 pro Kleiderabgabe für das </w:t>
      </w:r>
      <w:r w:rsidRPr="00671080">
        <w:rPr>
          <w:rFonts w:cs="Arial"/>
          <w:sz w:val="22"/>
          <w:szCs w:val="22"/>
        </w:rPr>
        <w:lastRenderedPageBreak/>
        <w:t xml:space="preserve">ganze Sortiment, bei Rückgabe gibt es CHF 5.00 zurück. Verantwortlich: Frau Regula </w:t>
      </w:r>
      <w:proofErr w:type="spellStart"/>
      <w:r w:rsidRPr="00671080">
        <w:rPr>
          <w:rFonts w:cs="Arial"/>
          <w:sz w:val="22"/>
          <w:szCs w:val="22"/>
        </w:rPr>
        <w:t>Uhrhahn</w:t>
      </w:r>
      <w:proofErr w:type="spellEnd"/>
      <w:r w:rsidRPr="00671080">
        <w:rPr>
          <w:rFonts w:cs="Arial"/>
          <w:sz w:val="22"/>
          <w:szCs w:val="22"/>
        </w:rPr>
        <w:t>, Tel. 034 422 30 61</w:t>
      </w:r>
    </w:p>
    <w:p w14:paraId="439F278E" w14:textId="77777777" w:rsidR="000B39C2" w:rsidRDefault="000B39C2" w:rsidP="000B39C2">
      <w:pPr>
        <w:pStyle w:val="Listenabsatz"/>
        <w:numPr>
          <w:ilvl w:val="0"/>
          <w:numId w:val="22"/>
        </w:numPr>
        <w:spacing w:line="240" w:lineRule="auto"/>
        <w:contextualSpacing w:val="0"/>
        <w:jc w:val="both"/>
        <w:rPr>
          <w:rFonts w:cs="Arial"/>
          <w:sz w:val="22"/>
          <w:szCs w:val="22"/>
        </w:rPr>
      </w:pPr>
      <w:r w:rsidRPr="00671080">
        <w:rPr>
          <w:rFonts w:cs="Arial"/>
          <w:sz w:val="22"/>
          <w:szCs w:val="22"/>
        </w:rPr>
        <w:t xml:space="preserve">Blumenbindekurs: Sie lernen dort auf einfache Art </w:t>
      </w:r>
      <w:proofErr w:type="spellStart"/>
      <w:r w:rsidRPr="00671080">
        <w:rPr>
          <w:rFonts w:cs="Arial"/>
          <w:sz w:val="22"/>
          <w:szCs w:val="22"/>
        </w:rPr>
        <w:t>Kränzli</w:t>
      </w:r>
      <w:proofErr w:type="spellEnd"/>
      <w:r w:rsidRPr="00671080">
        <w:rPr>
          <w:rFonts w:cs="Arial"/>
          <w:sz w:val="22"/>
          <w:szCs w:val="22"/>
        </w:rPr>
        <w:t xml:space="preserve">, Anstecker, Bouquets, Blumenbogen anzufertigen oder </w:t>
      </w:r>
      <w:proofErr w:type="spellStart"/>
      <w:r w:rsidRPr="00671080">
        <w:rPr>
          <w:rFonts w:cs="Arial"/>
          <w:sz w:val="22"/>
          <w:szCs w:val="22"/>
        </w:rPr>
        <w:t>Huttli</w:t>
      </w:r>
      <w:proofErr w:type="spellEnd"/>
      <w:r w:rsidRPr="00671080">
        <w:rPr>
          <w:rFonts w:cs="Arial"/>
          <w:sz w:val="22"/>
          <w:szCs w:val="22"/>
        </w:rPr>
        <w:t xml:space="preserve"> und Körbe zu bepflanzen. Dieser findet am Dienstag, 18. Juni 2019, ab 19.00 Uhr, im Schulhaus Gotthelf, </w:t>
      </w:r>
      <w:proofErr w:type="spellStart"/>
      <w:r w:rsidRPr="00671080">
        <w:rPr>
          <w:rFonts w:cs="Arial"/>
          <w:sz w:val="22"/>
          <w:szCs w:val="22"/>
        </w:rPr>
        <w:t>Gotthelfstrasse</w:t>
      </w:r>
      <w:proofErr w:type="spellEnd"/>
      <w:r w:rsidRPr="00671080">
        <w:rPr>
          <w:rFonts w:cs="Arial"/>
          <w:sz w:val="22"/>
          <w:szCs w:val="22"/>
        </w:rPr>
        <w:t xml:space="preserve"> 34, statt. Blumen sind vorhanden.</w:t>
      </w:r>
    </w:p>
    <w:p w14:paraId="4BBD4F1F" w14:textId="77777777" w:rsidR="00BC1151" w:rsidRDefault="00BC1151" w:rsidP="00BC1151">
      <w:pPr>
        <w:spacing w:line="240" w:lineRule="auto"/>
        <w:jc w:val="both"/>
        <w:rPr>
          <w:rFonts w:cs="Arial"/>
          <w:sz w:val="22"/>
          <w:szCs w:val="22"/>
        </w:rPr>
      </w:pPr>
    </w:p>
    <w:p w14:paraId="38913E9D" w14:textId="77777777" w:rsidR="00BC1151" w:rsidRDefault="00BC1151" w:rsidP="00BC1151">
      <w:pPr>
        <w:spacing w:line="240" w:lineRule="auto"/>
        <w:jc w:val="both"/>
        <w:rPr>
          <w:rFonts w:cs="Arial"/>
          <w:sz w:val="22"/>
          <w:szCs w:val="22"/>
        </w:rPr>
      </w:pPr>
    </w:p>
    <w:p w14:paraId="371BEB85" w14:textId="77777777" w:rsidR="00BC115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45272907" w14:textId="77777777" w:rsidR="00BC115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0A5DD7F9" w14:textId="77777777" w:rsidR="00BC115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4D332A8C" w14:textId="77777777" w:rsidR="00BC1151" w:rsidRPr="00B506E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  <w:r w:rsidRPr="00B506E1">
        <w:rPr>
          <w:rFonts w:cs="Arial"/>
          <w:sz w:val="22"/>
          <w:szCs w:val="22"/>
        </w:rPr>
        <w:t xml:space="preserve">Wir </w:t>
      </w:r>
      <w:r>
        <w:rPr>
          <w:rFonts w:cs="Arial"/>
          <w:sz w:val="22"/>
          <w:szCs w:val="22"/>
        </w:rPr>
        <w:t xml:space="preserve">wünschen Ihnen und Ihren Kindern eine gute Abrundung des Schuljahres mit </w:t>
      </w:r>
      <w:r w:rsidR="00004928">
        <w:rPr>
          <w:rFonts w:cs="Arial"/>
          <w:sz w:val="22"/>
          <w:szCs w:val="22"/>
        </w:rPr>
        <w:t>unvergesslichen</w:t>
      </w:r>
      <w:r>
        <w:rPr>
          <w:rFonts w:cs="Arial"/>
          <w:sz w:val="22"/>
          <w:szCs w:val="22"/>
        </w:rPr>
        <w:t xml:space="preserve"> Höhepunkten. Wir freuen uns, Sie am 17. Mai an unserem Fest </w:t>
      </w:r>
      <w:r w:rsidR="009709C7">
        <w:rPr>
          <w:rFonts w:cs="Arial"/>
          <w:sz w:val="22"/>
          <w:szCs w:val="22"/>
        </w:rPr>
        <w:t>begrüssen zu dürfen</w:t>
      </w:r>
      <w:r>
        <w:rPr>
          <w:rFonts w:cs="Arial"/>
          <w:sz w:val="22"/>
          <w:szCs w:val="22"/>
        </w:rPr>
        <w:t xml:space="preserve">. </w:t>
      </w:r>
    </w:p>
    <w:p w14:paraId="3EF41473" w14:textId="77777777" w:rsidR="00BC1151" w:rsidRPr="00184B74" w:rsidRDefault="00BC1151" w:rsidP="00BC1151">
      <w:pPr>
        <w:tabs>
          <w:tab w:val="left" w:pos="1701"/>
        </w:tabs>
        <w:rPr>
          <w:rFonts w:cs="Arial"/>
        </w:rPr>
      </w:pPr>
    </w:p>
    <w:p w14:paraId="34C16694" w14:textId="77777777" w:rsidR="00BC115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7A891DB2" w14:textId="77777777" w:rsidR="00BC1151" w:rsidRPr="00B506E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  <w:r w:rsidRPr="00B506E1">
        <w:rPr>
          <w:rFonts w:cs="Arial"/>
          <w:sz w:val="22"/>
          <w:szCs w:val="22"/>
        </w:rPr>
        <w:t xml:space="preserve">Mit freundlichen Grüssen </w:t>
      </w:r>
    </w:p>
    <w:p w14:paraId="79451F03" w14:textId="77777777" w:rsidR="00BC1151" w:rsidRPr="00B506E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6BC39EEA" w14:textId="77777777" w:rsidR="00BC115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4AB45558" w14:textId="77777777" w:rsidR="00BC1151" w:rsidRPr="00B506E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  <w:r w:rsidRPr="00B506E1">
        <w:rPr>
          <w:rFonts w:cs="Arial"/>
          <w:sz w:val="22"/>
          <w:szCs w:val="22"/>
        </w:rPr>
        <w:t xml:space="preserve">Kollegium und Schulleitung der Schule Schlossmatt </w:t>
      </w:r>
    </w:p>
    <w:p w14:paraId="033ADED3" w14:textId="77777777" w:rsidR="00BC115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0482ED91" w14:textId="77777777" w:rsidR="00BC115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2DE08DE6" w14:textId="77777777" w:rsidR="00BC115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1AB08032" w14:textId="77777777" w:rsidR="00BC1151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0032CBFB" w14:textId="77777777" w:rsidR="00BC1151" w:rsidRPr="003F4A8B" w:rsidRDefault="00BC1151" w:rsidP="00BC1151">
      <w:pPr>
        <w:tabs>
          <w:tab w:val="left" w:pos="1701"/>
        </w:tabs>
        <w:rPr>
          <w:rFonts w:cs="Arial"/>
          <w:sz w:val="22"/>
          <w:szCs w:val="22"/>
        </w:rPr>
      </w:pPr>
    </w:p>
    <w:p w14:paraId="37C814CB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11D27F36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5367016C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31AE7F07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0E4BED83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11E37663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5E41657E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0DDF6F17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4FB57070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7EA76388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76A2595B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4D4AE920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4DDE4E36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</w:p>
    <w:p w14:paraId="646B426F" w14:textId="77777777" w:rsidR="00BC1151" w:rsidRDefault="00BC1151" w:rsidP="00BC1151">
      <w:pPr>
        <w:tabs>
          <w:tab w:val="left" w:pos="1134"/>
          <w:tab w:val="left" w:pos="1701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Beilagen:</w:t>
      </w:r>
    </w:p>
    <w:p w14:paraId="01E08DD8" w14:textId="77777777" w:rsidR="00BC1151" w:rsidRDefault="00BC1151" w:rsidP="00BC1151">
      <w:pPr>
        <w:pStyle w:val="Listenabsatz"/>
        <w:numPr>
          <w:ilvl w:val="0"/>
          <w:numId w:val="23"/>
        </w:numPr>
        <w:tabs>
          <w:tab w:val="left" w:pos="1134"/>
          <w:tab w:val="left" w:pos="1701"/>
        </w:tabs>
        <w:spacing w:line="240" w:lineRule="auto"/>
        <w:contextualSpacing w:val="0"/>
        <w:rPr>
          <w:rFonts w:cs="Arial"/>
          <w:sz w:val="22"/>
          <w:szCs w:val="22"/>
        </w:rPr>
      </w:pPr>
      <w:r w:rsidRPr="00793254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>ichtige Daten im Schuljahr 20</w:t>
      </w:r>
      <w:r w:rsidRPr="00793254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>/19</w:t>
      </w:r>
      <w:r w:rsidRPr="00793254">
        <w:rPr>
          <w:rFonts w:cs="Arial"/>
          <w:sz w:val="22"/>
          <w:szCs w:val="22"/>
        </w:rPr>
        <w:t xml:space="preserve"> </w:t>
      </w:r>
    </w:p>
    <w:p w14:paraId="1EAE5211" w14:textId="77777777" w:rsidR="00BC1151" w:rsidRDefault="00BC1151" w:rsidP="00BC1151">
      <w:pPr>
        <w:pStyle w:val="Listenabsatz"/>
        <w:numPr>
          <w:ilvl w:val="0"/>
          <w:numId w:val="23"/>
        </w:numPr>
        <w:tabs>
          <w:tab w:val="left" w:pos="1134"/>
          <w:tab w:val="left" w:pos="1701"/>
        </w:tabs>
        <w:spacing w:line="240" w:lineRule="auto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Infos zur Projektwoche</w:t>
      </w:r>
    </w:p>
    <w:p w14:paraId="208F0B4E" w14:textId="77777777" w:rsidR="00BC1151" w:rsidRDefault="00BC1151" w:rsidP="00BC1151">
      <w:pPr>
        <w:pStyle w:val="Listenabsatz"/>
        <w:numPr>
          <w:ilvl w:val="0"/>
          <w:numId w:val="23"/>
        </w:numPr>
        <w:tabs>
          <w:tab w:val="left" w:pos="1134"/>
          <w:tab w:val="left" w:pos="1701"/>
        </w:tabs>
        <w:spacing w:line="240" w:lineRule="auto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Flyer für das Spiel- und Jubiläumsfest</w:t>
      </w:r>
    </w:p>
    <w:p w14:paraId="2AB17180" w14:textId="77777777" w:rsidR="00BC1151" w:rsidRPr="00671080" w:rsidRDefault="00BC1151" w:rsidP="00BC1151">
      <w:pPr>
        <w:pStyle w:val="Listenabsatz"/>
        <w:numPr>
          <w:ilvl w:val="0"/>
          <w:numId w:val="23"/>
        </w:numPr>
        <w:tabs>
          <w:tab w:val="left" w:pos="1134"/>
          <w:tab w:val="left" w:pos="1701"/>
        </w:tabs>
        <w:spacing w:line="240" w:lineRule="auto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3./4. Klasse: Einladung zum Elternabend zum Umgang mit digitalen Medien</w:t>
      </w:r>
    </w:p>
    <w:p w14:paraId="745BFDE2" w14:textId="77777777" w:rsidR="00BC1151" w:rsidRPr="007D569F" w:rsidRDefault="00BC1151" w:rsidP="00BC1151">
      <w:pPr>
        <w:tabs>
          <w:tab w:val="left" w:pos="1134"/>
          <w:tab w:val="left" w:pos="1701"/>
        </w:tabs>
        <w:rPr>
          <w:rFonts w:cs="Arial"/>
          <w:sz w:val="22"/>
          <w:szCs w:val="22"/>
        </w:rPr>
      </w:pPr>
    </w:p>
    <w:p w14:paraId="0827C4C3" w14:textId="77777777" w:rsidR="00BC1151" w:rsidRDefault="00BC1151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BC1151" w:rsidRPr="003F4A8B" w14:paraId="66F9C15F" w14:textId="77777777" w:rsidTr="00A06899">
        <w:tc>
          <w:tcPr>
            <w:tcW w:w="9066" w:type="dxa"/>
          </w:tcPr>
          <w:p w14:paraId="78B4117A" w14:textId="77777777" w:rsidR="00BC1151" w:rsidRPr="00451BC1" w:rsidRDefault="00BC1151" w:rsidP="00A06899">
            <w:pPr>
              <w:tabs>
                <w:tab w:val="left" w:pos="1701"/>
              </w:tabs>
              <w:rPr>
                <w:rFonts w:cs="Arial"/>
                <w:b/>
              </w:rPr>
            </w:pPr>
            <w:r w:rsidRPr="00451BC1">
              <w:rPr>
                <w:rFonts w:cs="Arial"/>
                <w:b/>
              </w:rPr>
              <w:lastRenderedPageBreak/>
              <w:t>Ausblick auf das gesamte Schuljahr / wichtige Daten:</w:t>
            </w:r>
          </w:p>
          <w:p w14:paraId="2F0F6EB5" w14:textId="77777777" w:rsidR="00BC1151" w:rsidRDefault="00BC1151" w:rsidP="00A06899">
            <w:pPr>
              <w:tabs>
                <w:tab w:val="left" w:pos="1701"/>
              </w:tabs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6968"/>
            </w:tblGrid>
            <w:tr w:rsidR="00BC1151" w14:paraId="4E9CB4EA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7E16D31E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4CAE1D09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1151" w14:paraId="132B4202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6CD55C42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Di., 30.4.19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5041355B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Radfahrtest</w:t>
                  </w:r>
                  <w:r w:rsidR="009709C7">
                    <w:rPr>
                      <w:rFonts w:cs="Arial"/>
                      <w:b/>
                      <w:sz w:val="20"/>
                      <w:szCs w:val="20"/>
                    </w:rPr>
                    <w:t xml:space="preserve"> der 5. Klassen</w:t>
                  </w:r>
                </w:p>
                <w:p w14:paraId="70A8B4C1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1151" w14:paraId="0CA68818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7D8FFDCC" w14:textId="77777777" w:rsidR="00BC1151" w:rsidRPr="00671080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671080">
                    <w:rPr>
                      <w:rFonts w:cs="Arial"/>
                      <w:color w:val="FF0000"/>
                      <w:sz w:val="20"/>
                      <w:szCs w:val="20"/>
                    </w:rPr>
                    <w:t>Mi., 1.5.19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1808685C" w14:textId="77777777" w:rsidR="00BC1151" w:rsidRPr="00671080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r w:rsidRPr="00671080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 xml:space="preserve">Kein Unterricht, </w:t>
                  </w:r>
                  <w:r w:rsidRPr="00671080">
                    <w:rPr>
                      <w:rFonts w:cs="Arial"/>
                      <w:color w:val="FF0000"/>
                      <w:sz w:val="20"/>
                      <w:szCs w:val="20"/>
                    </w:rPr>
                    <w:t>Weiterbildung</w:t>
                  </w:r>
                  <w:r w:rsidRPr="00671080">
                    <w:rPr>
                      <w:rFonts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671080">
                    <w:rPr>
                      <w:rFonts w:cs="Arial"/>
                      <w:color w:val="FF0000"/>
                      <w:sz w:val="20"/>
                      <w:szCs w:val="20"/>
                    </w:rPr>
                    <w:t>Lehrplan 21</w:t>
                  </w:r>
                </w:p>
                <w:p w14:paraId="15983E9B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1151" w14:paraId="305B95E2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6BBFB4A4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Mo., 6.5. –</w:t>
                  </w:r>
                </w:p>
                <w:p w14:paraId="3481F310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Fr., 10.5.19</w:t>
                  </w:r>
                </w:p>
                <w:p w14:paraId="78566D79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26B2B1CC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Projektwoche</w:t>
                  </w:r>
                </w:p>
              </w:tc>
            </w:tr>
            <w:tr w:rsidR="00BC1151" w14:paraId="44765965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4491D079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Mi., 8.5.19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28F795D7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„Pausenlos auf Draht? Verantwortungsvoller Umgang mit digitalen Medien ist lernbar“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Elternabend für 3. und 4. Klassen, 19.30 Uhr, Aula Schulanlage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Gsteighof</w:t>
                  </w:r>
                  <w:proofErr w:type="spellEnd"/>
                </w:p>
                <w:p w14:paraId="3D3C1174" w14:textId="77777777" w:rsidR="00BC1151" w:rsidRPr="005E09F4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BC1151" w14:paraId="6B6E03DD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0B5051C2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Mi., 15.5.19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235D3FB1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451BC1">
                    <w:rPr>
                      <w:rFonts w:cs="Arial"/>
                      <w:b/>
                      <w:sz w:val="20"/>
                      <w:szCs w:val="20"/>
                    </w:rPr>
                    <w:t xml:space="preserve">Kein Unterricht, 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>Regionale</w:t>
                  </w:r>
                  <w:r>
                    <w:rPr>
                      <w:rFonts w:cs="Arial"/>
                      <w:sz w:val="20"/>
                      <w:szCs w:val="20"/>
                    </w:rPr>
                    <w:t>r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 xml:space="preserve"> Weiterbildungstagung des kantonalen Berufsverbandes</w:t>
                  </w:r>
                </w:p>
                <w:p w14:paraId="4B613654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1151" w14:paraId="5E9686A5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76971CD5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Fr., 17.5.19</w:t>
                  </w:r>
                </w:p>
                <w:p w14:paraId="1E3A18C8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35D57ECF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Spielfest und Jubiläumsanlass 60 Jahre Schlossmatt-Schulhaus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 w:rsidRPr="00875F46">
                    <w:rPr>
                      <w:rFonts w:cs="Arial"/>
                      <w:sz w:val="20"/>
                      <w:szCs w:val="20"/>
                    </w:rPr>
                    <w:t>17 – 20 Uhr</w:t>
                  </w:r>
                </w:p>
                <w:p w14:paraId="5A6E8FFB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1151" w14:paraId="158AA6B5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4FB84873" w14:textId="77777777" w:rsidR="00BC115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Mi., 29.5.19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6BC03BD1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451BC1">
                    <w:rPr>
                      <w:rFonts w:cs="Arial"/>
                      <w:b/>
                      <w:sz w:val="20"/>
                      <w:szCs w:val="20"/>
                    </w:rPr>
                    <w:t xml:space="preserve">Stundenpläne 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 xml:space="preserve">Schuljahr </w:t>
                  </w:r>
                  <w:r>
                    <w:rPr>
                      <w:rFonts w:cs="Arial"/>
                      <w:sz w:val="20"/>
                      <w:szCs w:val="20"/>
                    </w:rPr>
                    <w:t>2019/20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 xml:space="preserve"> werden abgegeben</w:t>
                  </w:r>
                </w:p>
                <w:p w14:paraId="48C3AB2D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1151" w14:paraId="2B7F8BD6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032A1A91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Do., 30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 xml:space="preserve">.5. </w:t>
                  </w:r>
                </w:p>
                <w:p w14:paraId="0149D19F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Fr., 31.5.19</w:t>
                  </w:r>
                </w:p>
                <w:p w14:paraId="07FB62EF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520F2EB4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451BC1">
                    <w:rPr>
                      <w:rFonts w:cs="Arial"/>
                      <w:b/>
                      <w:sz w:val="20"/>
                      <w:szCs w:val="20"/>
                    </w:rPr>
                    <w:t xml:space="preserve">Kein Unterricht, 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>Auffahrt</w:t>
                  </w:r>
                </w:p>
              </w:tc>
            </w:tr>
            <w:tr w:rsidR="00BC1151" w14:paraId="07B264FE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572451A1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Mo., 10.6.19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275C72DE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451BC1">
                    <w:rPr>
                      <w:rFonts w:cs="Arial"/>
                      <w:b/>
                      <w:sz w:val="20"/>
                      <w:szCs w:val="20"/>
                    </w:rPr>
                    <w:t xml:space="preserve">Kein Unterricht, 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>Pfingstmontag</w:t>
                  </w:r>
                </w:p>
                <w:p w14:paraId="20AF7F46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BC1151" w14:paraId="40ECF73C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61D91F77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Di., 11.6.19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61990519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451BC1">
                    <w:rPr>
                      <w:rFonts w:cs="Arial"/>
                      <w:b/>
                      <w:sz w:val="20"/>
                      <w:szCs w:val="20"/>
                    </w:rPr>
                    <w:t xml:space="preserve">Besuchsnachmittag 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>für die neuen Kindergartenkinder</w:t>
                  </w:r>
                </w:p>
                <w:p w14:paraId="46658D5D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BC1151" w14:paraId="3261F33D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5DD59974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Mi., 12.6.19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666CDD1E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E2330C">
                    <w:rPr>
                      <w:rFonts w:cs="Arial"/>
                      <w:b/>
                      <w:sz w:val="20"/>
                      <w:szCs w:val="20"/>
                    </w:rPr>
                    <w:t>Besuchsmorgen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 xml:space="preserve"> bei der neuen Lehrperson, in der neuen Klasse</w:t>
                  </w:r>
                </w:p>
                <w:p w14:paraId="796BA9E7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1151" w14:paraId="6ED948D6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72BD296C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Mo., 24.6.19</w:t>
                  </w:r>
                </w:p>
                <w:p w14:paraId="5DEB1243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Di.,  25.6.19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1E288243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proofErr w:type="spellStart"/>
                  <w:r w:rsidRPr="00451BC1">
                    <w:rPr>
                      <w:rFonts w:cs="Arial"/>
                      <w:b/>
                      <w:sz w:val="20"/>
                      <w:szCs w:val="20"/>
                    </w:rPr>
                    <w:t>Solätte</w:t>
                  </w:r>
                  <w:proofErr w:type="spellEnd"/>
                </w:p>
                <w:p w14:paraId="131A09BA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51BC1">
                    <w:rPr>
                      <w:rFonts w:cs="Arial"/>
                      <w:b/>
                      <w:sz w:val="20"/>
                      <w:szCs w:val="20"/>
                    </w:rPr>
                    <w:t>Kein Unterricht</w:t>
                  </w:r>
                </w:p>
                <w:p w14:paraId="68F3DFB0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C1151" w14:paraId="36ED3401" w14:textId="77777777" w:rsidTr="00A06899">
              <w:tc>
                <w:tcPr>
                  <w:tcW w:w="1872" w:type="dxa"/>
                  <w:shd w:val="clear" w:color="auto" w:fill="FFFFFF" w:themeFill="background1"/>
                </w:tcPr>
                <w:p w14:paraId="20CC3B25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Fr., 5.7.19</w:t>
                  </w:r>
                </w:p>
              </w:tc>
              <w:tc>
                <w:tcPr>
                  <w:tcW w:w="6968" w:type="dxa"/>
                  <w:shd w:val="clear" w:color="auto" w:fill="FFFFFF" w:themeFill="background1"/>
                </w:tcPr>
                <w:p w14:paraId="5605C897" w14:textId="77777777" w:rsidR="00BC1151" w:rsidRPr="00451BC1" w:rsidRDefault="00BC1151" w:rsidP="00A06899">
                  <w:pPr>
                    <w:tabs>
                      <w:tab w:val="left" w:pos="1701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451BC1">
                    <w:rPr>
                      <w:rFonts w:cs="Arial"/>
                      <w:b/>
                      <w:sz w:val="20"/>
                      <w:szCs w:val="20"/>
                    </w:rPr>
                    <w:t xml:space="preserve">Letzter Schultag, </w:t>
                  </w:r>
                  <w:r w:rsidRPr="00451BC1">
                    <w:rPr>
                      <w:rFonts w:cs="Arial"/>
                      <w:sz w:val="20"/>
                      <w:szCs w:val="20"/>
                    </w:rPr>
                    <w:t>Schulschluss für alle um 11.30 Uhr</w:t>
                  </w:r>
                </w:p>
              </w:tc>
            </w:tr>
          </w:tbl>
          <w:p w14:paraId="44F0DA76" w14:textId="77777777" w:rsidR="00BC1151" w:rsidRPr="003F4A8B" w:rsidRDefault="00BC1151" w:rsidP="00A06899">
            <w:pPr>
              <w:tabs>
                <w:tab w:val="left" w:pos="1701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67C57EB" w14:textId="77777777" w:rsidR="00BC1151" w:rsidRPr="003F4A8B" w:rsidRDefault="00BC1151" w:rsidP="00BC1151">
      <w:pPr>
        <w:tabs>
          <w:tab w:val="left" w:pos="1425"/>
        </w:tabs>
        <w:rPr>
          <w:rFonts w:cs="Arial"/>
        </w:rPr>
      </w:pPr>
    </w:p>
    <w:p w14:paraId="3B459642" w14:textId="77777777" w:rsidR="00BC1151" w:rsidRPr="006355F9" w:rsidRDefault="00BC1151" w:rsidP="00AB0E0A"/>
    <w:sectPr w:rsidR="00BC1151" w:rsidRPr="006355F9" w:rsidSect="006136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14" w:right="964" w:bottom="1418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943E" w14:textId="77777777" w:rsidR="00425300" w:rsidRPr="000164D0" w:rsidRDefault="00425300">
      <w:r w:rsidRPr="000164D0">
        <w:separator/>
      </w:r>
    </w:p>
  </w:endnote>
  <w:endnote w:type="continuationSeparator" w:id="0">
    <w:p w14:paraId="11A04CE1" w14:textId="77777777" w:rsidR="00425300" w:rsidRPr="000164D0" w:rsidRDefault="00425300">
      <w:r w:rsidRPr="000164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8ADC5" w14:textId="77777777" w:rsidR="006075A6" w:rsidRDefault="006075A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38EF" w14:textId="77777777" w:rsidR="008C019B" w:rsidRPr="000164D0" w:rsidRDefault="00A22EEA" w:rsidP="00A22EEA">
    <w:pPr>
      <w:pStyle w:val="Fuzeile"/>
      <w:tabs>
        <w:tab w:val="clear" w:pos="4320"/>
        <w:tab w:val="clear" w:pos="8640"/>
        <w:tab w:val="center" w:pos="4536"/>
      </w:tabs>
      <w:ind w:right="907"/>
      <w:rPr>
        <w:sz w:val="16"/>
        <w:szCs w:val="16"/>
      </w:rPr>
    </w:pPr>
    <w:r w:rsidRPr="000164D0">
      <w:rPr>
        <w:sz w:val="16"/>
        <w:szCs w:val="16"/>
      </w:rPr>
      <w:tab/>
      <w:t xml:space="preserve">Seite </w:t>
    </w:r>
    <w:r w:rsidRPr="000164D0">
      <w:rPr>
        <w:rStyle w:val="Seitenzahl"/>
        <w:sz w:val="16"/>
        <w:szCs w:val="16"/>
      </w:rPr>
      <w:fldChar w:fldCharType="begin"/>
    </w:r>
    <w:r w:rsidRPr="000164D0">
      <w:rPr>
        <w:rStyle w:val="Seitenzahl"/>
        <w:sz w:val="16"/>
        <w:szCs w:val="16"/>
      </w:rPr>
      <w:instrText xml:space="preserve"> PAGE </w:instrText>
    </w:r>
    <w:r w:rsidRPr="000164D0">
      <w:rPr>
        <w:rStyle w:val="Seitenzahl"/>
        <w:sz w:val="16"/>
        <w:szCs w:val="16"/>
      </w:rPr>
      <w:fldChar w:fldCharType="separate"/>
    </w:r>
    <w:r w:rsidR="008215DD">
      <w:rPr>
        <w:rStyle w:val="Seitenzahl"/>
        <w:noProof/>
        <w:sz w:val="16"/>
        <w:szCs w:val="16"/>
      </w:rPr>
      <w:t>3</w:t>
    </w:r>
    <w:r w:rsidRPr="000164D0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C153" w14:textId="77777777" w:rsidR="00EB2840" w:rsidRPr="000164D0" w:rsidRDefault="00613646" w:rsidP="00EB2840">
    <w:pPr>
      <w:spacing w:after="40"/>
      <w:rPr>
        <w:rFonts w:cs="Arial"/>
        <w:kern w:val="0"/>
        <w:sz w:val="16"/>
        <w:szCs w:val="16"/>
        <w:lang w:eastAsia="de-CH"/>
      </w:rPr>
    </w:pPr>
    <w:r w:rsidRPr="000164D0">
      <w:rPr>
        <w:rFonts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0800" behindDoc="1" locked="1" layoutInCell="1" allowOverlap="1" wp14:anchorId="0B707495" wp14:editId="74353378">
          <wp:simplePos x="0" y="0"/>
          <wp:positionH relativeFrom="page">
            <wp:posOffset>6170295</wp:posOffset>
          </wp:positionH>
          <wp:positionV relativeFrom="page">
            <wp:posOffset>9914890</wp:posOffset>
          </wp:positionV>
          <wp:extent cx="957580" cy="445770"/>
          <wp:effectExtent l="0" t="0" r="0" b="0"/>
          <wp:wrapNone/>
          <wp:docPr id="4" name="023b788f-199b-4886-bfd0-ffa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FEBFC" w14:textId="77777777" w:rsidR="00425300" w:rsidRPr="000164D0" w:rsidRDefault="00425300">
      <w:r w:rsidRPr="000164D0">
        <w:separator/>
      </w:r>
    </w:p>
  </w:footnote>
  <w:footnote w:type="continuationSeparator" w:id="0">
    <w:p w14:paraId="1F1CE917" w14:textId="77777777" w:rsidR="00425300" w:rsidRPr="000164D0" w:rsidRDefault="00425300">
      <w:r w:rsidRPr="000164D0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0732" w14:textId="77777777" w:rsidR="006075A6" w:rsidRDefault="006075A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87EB" w14:textId="77777777" w:rsidR="006075A6" w:rsidRDefault="006075A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12181" w14:textId="77777777" w:rsidR="0082658B" w:rsidRPr="000164D0" w:rsidRDefault="00613646">
    <w:pPr>
      <w:pStyle w:val="Kopfzeile"/>
    </w:pPr>
    <w:r w:rsidRPr="000164D0">
      <w:rPr>
        <w:rFonts w:cs="Arial"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495520E" wp14:editId="0F79AB52">
              <wp:simplePos x="0" y="0"/>
              <wp:positionH relativeFrom="column">
                <wp:posOffset>1695323</wp:posOffset>
              </wp:positionH>
              <wp:positionV relativeFrom="paragraph">
                <wp:posOffset>243460</wp:posOffset>
              </wp:positionV>
              <wp:extent cx="4229100" cy="64008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7D67" w14:textId="77777777" w:rsidR="00613646" w:rsidRPr="00A47529" w:rsidRDefault="00C32188" w:rsidP="006075A6">
                          <w:pPr>
                            <w:tabs>
                              <w:tab w:val="left" w:pos="624"/>
                              <w:tab w:val="left" w:pos="3119"/>
                              <w:tab w:val="left" w:pos="4253"/>
                              <w:tab w:val="right" w:pos="6120"/>
                            </w:tabs>
                            <w:spacing w:after="4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 xml:space="preserve">Primarschule </w:t>
                          </w:r>
                          <w:r w:rsidR="000164D0">
                            <w:rPr>
                              <w:rFonts w:cs="Arial"/>
                              <w:b/>
                              <w:szCs w:val="20"/>
                            </w:rPr>
                            <w:t>Schlossmatt</w:t>
                          </w:r>
                          <w:r w:rsidR="00613646" w:rsidRPr="00166481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Schulleitung </w:t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Grossen-Gasser Annebeth</w:t>
                          </w:r>
                        </w:p>
                        <w:p w14:paraId="1F4BA72C" w14:textId="77777777" w:rsidR="00613646" w:rsidRPr="00166481" w:rsidRDefault="000164D0" w:rsidP="006075A6">
                          <w:pPr>
                            <w:tabs>
                              <w:tab w:val="left" w:pos="624"/>
                              <w:tab w:val="left" w:pos="3119"/>
                              <w:tab w:val="left" w:pos="4253"/>
                              <w:tab w:val="right" w:pos="6120"/>
                            </w:tabs>
                            <w:spacing w:after="40"/>
                            <w:ind w:right="79"/>
                            <w:rPr>
                              <w:rFonts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Grunerstrasse 7</w:t>
                          </w:r>
                          <w:r w:rsidR="00C32188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>Telefon</w:t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034 422 </w:t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>13 53</w:t>
                          </w:r>
                        </w:p>
                        <w:p w14:paraId="3458F2CA" w14:textId="77777777" w:rsidR="00613646" w:rsidRPr="00A47529" w:rsidRDefault="00C32188" w:rsidP="006075A6">
                          <w:pPr>
                            <w:tabs>
                              <w:tab w:val="left" w:pos="624"/>
                              <w:tab w:val="left" w:pos="3119"/>
                              <w:tab w:val="left" w:pos="4253"/>
                              <w:tab w:val="right" w:pos="6120"/>
                            </w:tabs>
                            <w:spacing w:after="4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3400 Burgdorf</w:t>
                          </w:r>
                          <w:r w:rsidR="006075A6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>Internet</w:t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www.</w:t>
                          </w:r>
                          <w:r w:rsidR="00613646">
                            <w:rPr>
                              <w:rFonts w:cs="Arial"/>
                              <w:sz w:val="16"/>
                              <w:szCs w:val="16"/>
                            </w:rPr>
                            <w:t>schuleburgdorf</w:t>
                          </w:r>
                          <w:r w:rsidR="00613646" w:rsidRPr="00A47529">
                            <w:rPr>
                              <w:rFonts w:cs="Arial"/>
                              <w:sz w:val="16"/>
                              <w:szCs w:val="16"/>
                            </w:rPr>
                            <w:t>.ch</w:t>
                          </w:r>
                        </w:p>
                        <w:p w14:paraId="536704E0" w14:textId="77777777" w:rsidR="00613646" w:rsidRPr="00A47529" w:rsidRDefault="00613646" w:rsidP="00613646">
                          <w:pPr>
                            <w:tabs>
                              <w:tab w:val="left" w:pos="2520"/>
                            </w:tabs>
                            <w:spacing w:after="4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3232E8E2" w14:textId="77777777" w:rsidR="00613646" w:rsidRPr="00166481" w:rsidRDefault="00613646" w:rsidP="0061364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8D51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33.5pt;margin-top:19.15pt;width:333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" stroked="f">
              <v:textbox>
                <w:txbxContent>
                  <w:p w:rsidR="00613646" w:rsidRPr="00A47529" w:rsidRDefault="00C32188" w:rsidP="006075A6">
                    <w:pPr>
                      <w:tabs>
                        <w:tab w:val="left" w:pos="624"/>
                        <w:tab w:val="left" w:pos="3119"/>
                        <w:tab w:val="left" w:pos="4253"/>
                        <w:tab w:val="right" w:pos="6120"/>
                      </w:tabs>
                      <w:spacing w:after="4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Cs w:val="20"/>
                      </w:rPr>
                      <w:t xml:space="preserve">Primarschule </w:t>
                    </w:r>
                    <w:r w:rsidR="000164D0">
                      <w:rPr>
                        <w:rFonts w:cs="Arial"/>
                        <w:b/>
                        <w:szCs w:val="20"/>
                      </w:rPr>
                      <w:t>Schlossmatt</w:t>
                    </w:r>
                    <w:r w:rsidR="00613646" w:rsidRPr="00166481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 xml:space="preserve">Schulleitung </w:t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ab/>
                      <w:t>Grossen-Gasser Annebeth</w:t>
                    </w:r>
                  </w:p>
                  <w:p w:rsidR="00613646" w:rsidRPr="00166481" w:rsidRDefault="000164D0" w:rsidP="006075A6">
                    <w:pPr>
                      <w:tabs>
                        <w:tab w:val="left" w:pos="624"/>
                        <w:tab w:val="left" w:pos="3119"/>
                        <w:tab w:val="left" w:pos="4253"/>
                        <w:tab w:val="right" w:pos="6120"/>
                      </w:tabs>
                      <w:spacing w:after="40"/>
                      <w:ind w:right="79"/>
                      <w:rPr>
                        <w:rFonts w:cs="Arial"/>
                        <w:sz w:val="16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Grunerstrasse 7</w:t>
                    </w:r>
                    <w:r w:rsidR="00C32188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>Telefon</w:t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034 422 </w:t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>13 53</w:t>
                    </w:r>
                  </w:p>
                  <w:p w:rsidR="00613646" w:rsidRPr="00A47529" w:rsidRDefault="00C32188" w:rsidP="006075A6">
                    <w:pPr>
                      <w:tabs>
                        <w:tab w:val="left" w:pos="624"/>
                        <w:tab w:val="left" w:pos="3119"/>
                        <w:tab w:val="left" w:pos="4253"/>
                        <w:tab w:val="right" w:pos="6120"/>
                      </w:tabs>
                      <w:spacing w:after="4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3400 Burgdorf</w:t>
                    </w:r>
                    <w:r w:rsidR="006075A6"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>Internet</w:t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ab/>
                      <w:t>www.</w:t>
                    </w:r>
                    <w:r w:rsidR="00613646">
                      <w:rPr>
                        <w:rFonts w:cs="Arial"/>
                        <w:sz w:val="16"/>
                        <w:szCs w:val="16"/>
                      </w:rPr>
                      <w:t>schuleburgdorf</w:t>
                    </w:r>
                    <w:r w:rsidR="00613646" w:rsidRPr="00A47529">
                      <w:rPr>
                        <w:rFonts w:cs="Arial"/>
                        <w:sz w:val="16"/>
                        <w:szCs w:val="16"/>
                      </w:rPr>
                      <w:t>.ch</w:t>
                    </w:r>
                  </w:p>
                  <w:p w:rsidR="00613646" w:rsidRPr="00A47529" w:rsidRDefault="00613646" w:rsidP="00613646">
                    <w:pPr>
                      <w:tabs>
                        <w:tab w:val="left" w:pos="2520"/>
                      </w:tabs>
                      <w:spacing w:after="4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613646" w:rsidRPr="00166481" w:rsidRDefault="00613646" w:rsidP="0061364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164D0">
      <w:rPr>
        <w:noProof/>
        <w:lang w:val="de-DE" w:eastAsia="de-DE"/>
      </w:rPr>
      <w:drawing>
        <wp:anchor distT="0" distB="0" distL="114300" distR="114300" simplePos="0" relativeHeight="251659776" behindDoc="1" locked="1" layoutInCell="1" allowOverlap="1" wp14:anchorId="49AE2029" wp14:editId="3814A7A7">
          <wp:simplePos x="0" y="0"/>
          <wp:positionH relativeFrom="page">
            <wp:posOffset>431800</wp:posOffset>
          </wp:positionH>
          <wp:positionV relativeFrom="page">
            <wp:posOffset>359410</wp:posOffset>
          </wp:positionV>
          <wp:extent cx="1702435" cy="788035"/>
          <wp:effectExtent l="0" t="0" r="0" b="0"/>
          <wp:wrapNone/>
          <wp:docPr id="2" name="eaa70933-7ed2-407c-a3d5-60f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90D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E6B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0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6A0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E24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263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4EA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B4E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CD26AFC0"/>
    <w:lvl w:ilvl="0">
      <w:start w:val="1"/>
      <w:numFmt w:val="bullet"/>
      <w:pStyle w:val="Aufzhlungszeichen"/>
      <w:lvlText w:val="‐"/>
      <w:lvlJc w:val="left"/>
      <w:pPr>
        <w:ind w:left="360" w:hanging="360"/>
      </w:pPr>
      <w:rPr>
        <w:rFonts w:ascii="Arial" w:hAnsi="Arial" w:hint="default"/>
        <w:sz w:val="22"/>
      </w:rPr>
    </w:lvl>
  </w:abstractNum>
  <w:abstractNum w:abstractNumId="10">
    <w:nsid w:val="0959537A"/>
    <w:multiLevelType w:val="hybridMultilevel"/>
    <w:tmpl w:val="4A02B76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2">
    <w:nsid w:val="0B8C3065"/>
    <w:multiLevelType w:val="hybridMultilevel"/>
    <w:tmpl w:val="9DA41C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4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217C4C"/>
    <w:multiLevelType w:val="hybridMultilevel"/>
    <w:tmpl w:val="9FA61B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8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>
    <w:nsid w:val="5F8C4C25"/>
    <w:multiLevelType w:val="hybridMultilevel"/>
    <w:tmpl w:val="C85CEFD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2335B9"/>
    <w:multiLevelType w:val="hybridMultilevel"/>
    <w:tmpl w:val="8D407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47523"/>
    <w:multiLevelType w:val="hybridMultilevel"/>
    <w:tmpl w:val="E1B68B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8"/>
  </w:num>
  <w:num w:numId="5">
    <w:abstractNumId w:val="16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2"/>
  </w:num>
  <w:num w:numId="19">
    <w:abstractNumId w:val="10"/>
  </w:num>
  <w:num w:numId="20">
    <w:abstractNumId w:val="20"/>
  </w:num>
  <w:num w:numId="21">
    <w:abstractNumId w:val="19"/>
  </w:num>
  <w:num w:numId="22">
    <w:abstractNumId w:val="21"/>
  </w:num>
  <w:num w:numId="2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Februar 2019"/>
    <w:docVar w:name="Date.Format.Long.dateValue" w:val="43516"/>
    <w:docVar w:name="DocumentDate" w:val="17. 08. 2015"/>
    <w:docVar w:name="DocumentDate.dateValue" w:val="38047"/>
    <w:docVar w:name="OawAttachedTemplate" w:val="Brief.owt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title&gt;&lt;value type=&quot;OawDocProperty&quot; name=&quot;Doc.Letter&quot;&gt;&lt;separator text=&quot;&quot;&gt;&lt;/separator&gt;&lt;format text=&quot;&quot;&gt;&lt;/format&gt;&lt;/value&gt;&lt;/title&gt;&lt;/word&gt;&lt;PDF&gt;&lt;keywords&gt;&lt;/keywords&gt;&lt;comments&gt;&lt;/comments&gt;&lt;fileName&gt;&lt;/fileNam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title&gt;&lt;value type=&quot;OawDocProperty&quot; name=&quot;Doc.Letter&quot;&gt;&lt;separator text=&quot;&quot;&gt;&lt;/separator&gt;&lt;format text=&quot;&quot;&gt;&lt;/format&gt;&lt;/value&gt;&lt;/title&gt;&lt;/PDF&gt;&lt;/default&gt;&lt;/OawBuiltInDocProps&gt;_x000d_"/>
    <w:docVar w:name="OawCreatedWithOfficeatworkVersion" w:val="4.7 (4.7.310)"/>
    <w:docVar w:name="OawCreatedWithProjectID" w:val="burgdorfch"/>
    <w:docVar w:name="OawCreatedWithProjectVersion" w:val="2"/>
    <w:docVar w:name="OawDate.Manual" w:val="&lt;document&gt;&lt;OawDateManual name=&quot;Date.Format.Long&quot;&gt;&lt;profile type=&quot;default&quot; UID=&quot;&quot; sameAsDefault=&quot;0&quot;&gt;&lt;format UID=&quot;2015081711400783109888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Bookmark name=&quot;KopieAn&quot;&gt;&lt;profile type=&quot;default&quot; UID=&quot;&quot; sameAsDefault=&quot;0&quot;&gt;&lt;/profile&gt;&lt;/OawBookmark&gt;_x000d__x0009_&lt;OawDocProperty name=&quot;Organisation.Internet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Author.Functi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nction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DirectPhon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DirectPhone&quot;/&gt;&lt;/type&gt;&lt;/profile&gt;&lt;/OawDocProperty&gt;_x000d__x0009_&lt;OawDocProperty name=&quot;Autho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Signature1.FunctionSigna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Signature&quot;/&gt;&lt;/type&gt;&lt;/profile&gt;&lt;/OawDocProperty&gt;_x000d__x0009_&lt;OawDocProperty name=&quot;Signature2.FunctionSignatur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Signatur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Organisation.Footer2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Dokumentbereich.IDName&quot;&gt;&lt;profile type=&quot;default&quot; UID=&quot;&quot; sameAsDefault=&quot;0&quot;&gt;&lt;documentProperty UID=&quot;2009091111512707488582&quot; dataSourceUID=&quot;prj.2009091111501680269268&quot;/&gt;&lt;type type=&quot;OawDatabase&quot;&gt;&lt;OawDatabase table=&quot;Data&quot; field=&quot;IDName&quot;/&gt;&lt;/type&gt;&lt;/profile&gt;&lt;/OawDocProperty&gt;_x000d__x0009_&lt;OawDateManual name=&quot;Date.Format.Long&quot;&gt;&lt;profile type=&quot;default&quot; UID=&quot;&quot; sameAsDefault=&quot;0&quot;&gt;&lt;format UID=&quot;2015081711400783109888&quot; type=&quot;6&quot; defaultValue=&quot;%OawCreationDate%&quot; dateFormat=&quot;Date.Format.Long&quot;/&gt;&lt;/profile&gt;&lt;/OawDateManual&gt;_x000d__x0009_&lt;OawDocProperty name=&quot;Organisation.Telefon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Direktion&quot;/&gt;&lt;/type&gt;&lt;/profile&gt;&lt;/OawDocProperty&gt;_x000d__x0009_&lt;OawDocProperty name=&quot;Organisation.Footer2&quot;&gt;&lt;profile type=&quot;default&quot; UID=&quot;&quot; sameAsDefault=&quot;0&quot;&gt;&lt;/profile&gt;&lt;/OawDocProperty&gt;_x000d__x0009_&lt;OawDocProperty name=&quot;Organisation.Footer2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|FunctionSignature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Signature&quot; field=&quot;FunctionSignature&quot;/&gt;&lt;/profile&gt;&lt;/source&gt;"/>
    <w:docVar w:name="OawDocProp.2002122011014149059130932" w:val="&lt;source&gt;&lt;Fields List=&quot;City|Footer1|Footer2|Footer3|Footer4|Fax|Organisation|Address1|Address2|Address3|Address4|Address5|Address6|Department|Email|Internet|Direktion|TelefonDirektion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Email&quot; field=&quot;Email&quot;/&gt;&lt;OawDocProperty name=&quot;Organisation.Internet&quot; field=&quot;Internet&quot;/&gt;&lt;OawDocProperty name=&quot;Organisation.Direktion&quot; field=&quot;Direktion&quot;/&gt;&lt;OawDocProperty name=&quot;Organisation.TelefonDirektion&quot; field=&quot;TelefonDire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FunctionSignature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Signature&quot; field=&quot;FunctionSignature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6040509495284662868" w:val="&lt;source&gt;&lt;Fields List=&quot;Name|Initials|Function|DirectPhone|EMail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Author.Function&quot; field=&quot;Function&quot;/&gt;&lt;OawDocProperty name=&quot;Author.DirectPhone&quot; field=&quot;DirectPhone&quot;/&gt;&lt;OawDocProperty name=&quot;Author.EMail&quot; field=&quot;EMail&quot;/&gt;&lt;/profile&gt;&lt;/source&gt;"/>
    <w:docVar w:name="OawDocProp.2009091111512707488582" w:val="&lt;source&gt;&lt;Fields List=&quot;IDName&quot;/&gt;&lt;profile type=&quot;default&quot; UID=&quot;&quot; sameAsDefault=&quot;0&quot;&gt;&lt;OawDocProperty name=&quot;Dokumentbereich.IDName&quot; field=&quot;IDName&quot;/&gt;&lt;/profile&gt;&lt;/source&gt;"/>
    <w:docVar w:name="OawDocPropSource" w:val="&lt;DocProps&gt;&lt;DocProp UID=&quot;2003080714212273705547&quot; EntryUID=&quot;2019022009472857030158&quot;&gt;&lt;Field Name=&quot;UID&quot; Value=&quot;2019022009472857030158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IntroductionImported&quot; Value=&quot;&quot;/&gt;&lt;Field Name=&quot;CompleteAddressImported&quot; Value=&quot;&quot;/&gt;&lt;/DocProp&gt;&lt;DocProp UID=&quot;2002122011014149059130932&quot; EntryUID=&quot;2015111117315246202498&quot;&gt;&lt;Field Name=&quot;UID&quot; Value=&quot;2015111117315246202498&quot;/&gt;&lt;Field Name=&quot;IDName&quot; Value=&quot;Bildungsdirektion, Schulzentrum Pestalozzi-Gotthelf, Oberstufe&quot;/&gt;&lt;Field Name=&quot;Organisation&quot; Value=&quot;Stadtverwaltung Burgdorf&quot;/&gt;&lt;Field Name=&quot;Department&quot; Value=&quot;Schulzentrum Pestalozzi-Gotthelf, Oberstufe&quot;/&gt;&lt;Field Name=&quot;Address1&quot; Value=&quot;Sägegasse 15&quot;/&gt;&lt;Field Name=&quot;Address2&quot; Value=&quot;3400 Burgdorf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Direktion&quot; Value=&quot;034 420 38 88&quot;/&gt;&lt;Field Name=&quot;Fax&quot; Value=&quot;&quot;/&gt;&lt;Field Name=&quot;Email&quot; Value=&quot;sl.pestalozzi@burgdorf.ch&quot;/&gt;&lt;Field Name=&quot;Internet&quot; Value=&quot;www.schuleburgdorf.ch&quot;/&gt;&lt;Field Name=&quot;City&quot; Value=&quot;Burgdorf&quot;/&gt;&lt;Field Name=&quot;Direktion&quot; Value=&quot;Bildungsdirektion&quot;/&gt;&lt;Field Name=&quot;Footer2&quot; Value=&quot;Schulzentrum Pestalozzi-Gotthelf, Oberstufe&quot;/&gt;&lt;Field Name=&quot;TelefonAbteilung&quot; Value=&quot;034 420 38 88&quot;/&gt;&lt;Field Name=&quot;WdA4LogoColorPortrait&quot; Value=&quot;%Logos%\Logo_Stadt.473.219.jpg&quot;/&gt;&lt;Field Name=&quot;WdA4LogoEmmental&quot; Value=&quot;%Logos%\emmental_logo_sw.266.124.jpg&quot;/&gt;&lt;Field Name=&quot;Data_UID&quot; Value=&quot;20151111173152462024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urgdorfch"/>
    <w:docVar w:name="OawRecipients" w:val="&lt;Recipients&gt;&lt;Recipient&gt;&lt;UID&gt;2019022009472857030158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IntroductionImported&gt;&lt;/IntroductionImported&gt;&lt;CompleteAddressImported&gt;&lt;/CompleteAddressImported&gt;&lt;/Recipient&gt;&lt;/Recipients&gt;_x000d_"/>
    <w:docVar w:name="OawSave.2004062216425255253277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Brief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Beilagen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1.2&lt;/HorizontalPosition&gt;_x000d__x000a_          &lt;VerticalPosition Relative=&quot;Page&quot; Alignment=&quot;Top&quot; Unit=&quot;cm&quot;&gt;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023b788f-199b-4886-bfd0-ffaa&quot; IdName=&quot;Logo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Emmental&amp;quot;)]]&quot; /&gt;_x000d__x000a_          &lt;HorizontalPosition Relative=&quot;Page&quot; Alignment=&quot;Right&quot; Unit=&quot;cm&quot;&gt;1.2&lt;/HorizontalPosition&gt;_x000d__x000a_          &lt;VerticalPosition Relative=&quot;Page&quot; Alignment=&quot;Bottom&quot; Unit=&quot;cm&quot;&gt;0.92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0.3&lt;/HorizontalPosition&gt;_x000d__x000a_          &lt;VerticalPosition Relative=&quot;Line&quot; Alignment=&quot;Top&quot; Unit=&quot;cm&quot;&gt;-0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Signature2&amp;quot;, &amp;quot;Leer&amp;quot;)]]&quot; /&gt;_x000d__x000a_          &lt;HorizontalPosition Relative=&quot;Character&quot; Alignment=&quot;Left&quot; Unit=&quot;cm&quot;&gt;6&lt;/HorizontalPosition&gt;_x000d__x000a_          &lt;VerticalPosition Relative=&quot;Line&quot; Alignment=&quot;Top&quot; Unit=&quot;cm&quot;&gt;-0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613646"/>
    <w:rsid w:val="00000855"/>
    <w:rsid w:val="00002435"/>
    <w:rsid w:val="00002702"/>
    <w:rsid w:val="00003F1F"/>
    <w:rsid w:val="00004286"/>
    <w:rsid w:val="00004928"/>
    <w:rsid w:val="00005F1D"/>
    <w:rsid w:val="00006A3B"/>
    <w:rsid w:val="00007870"/>
    <w:rsid w:val="0001132C"/>
    <w:rsid w:val="0001255E"/>
    <w:rsid w:val="00013626"/>
    <w:rsid w:val="00013ABC"/>
    <w:rsid w:val="00014137"/>
    <w:rsid w:val="0001489C"/>
    <w:rsid w:val="000164D0"/>
    <w:rsid w:val="00021980"/>
    <w:rsid w:val="000240D2"/>
    <w:rsid w:val="00027005"/>
    <w:rsid w:val="00030401"/>
    <w:rsid w:val="00030FDA"/>
    <w:rsid w:val="0003770C"/>
    <w:rsid w:val="00041D5F"/>
    <w:rsid w:val="000423D6"/>
    <w:rsid w:val="00042945"/>
    <w:rsid w:val="00042F27"/>
    <w:rsid w:val="00045FCB"/>
    <w:rsid w:val="00050A2F"/>
    <w:rsid w:val="00063085"/>
    <w:rsid w:val="0006341F"/>
    <w:rsid w:val="00064020"/>
    <w:rsid w:val="000643FF"/>
    <w:rsid w:val="00064417"/>
    <w:rsid w:val="00065614"/>
    <w:rsid w:val="00065763"/>
    <w:rsid w:val="000724DA"/>
    <w:rsid w:val="00073787"/>
    <w:rsid w:val="00073D2C"/>
    <w:rsid w:val="00074796"/>
    <w:rsid w:val="00075B1A"/>
    <w:rsid w:val="00077C2C"/>
    <w:rsid w:val="00081645"/>
    <w:rsid w:val="00086BA1"/>
    <w:rsid w:val="00093F03"/>
    <w:rsid w:val="0009467A"/>
    <w:rsid w:val="000953BA"/>
    <w:rsid w:val="000A4188"/>
    <w:rsid w:val="000A43AE"/>
    <w:rsid w:val="000A5C49"/>
    <w:rsid w:val="000A5E20"/>
    <w:rsid w:val="000A7BAE"/>
    <w:rsid w:val="000B0D93"/>
    <w:rsid w:val="000B0F21"/>
    <w:rsid w:val="000B39C2"/>
    <w:rsid w:val="000C0254"/>
    <w:rsid w:val="000D742D"/>
    <w:rsid w:val="000D7814"/>
    <w:rsid w:val="000E1E2C"/>
    <w:rsid w:val="000E21DB"/>
    <w:rsid w:val="000E37F6"/>
    <w:rsid w:val="000E7691"/>
    <w:rsid w:val="000F098D"/>
    <w:rsid w:val="000F140A"/>
    <w:rsid w:val="000F349A"/>
    <w:rsid w:val="000F61E5"/>
    <w:rsid w:val="000F7EAD"/>
    <w:rsid w:val="00105C05"/>
    <w:rsid w:val="00105EC2"/>
    <w:rsid w:val="00106FEF"/>
    <w:rsid w:val="00107805"/>
    <w:rsid w:val="00113B1E"/>
    <w:rsid w:val="00115491"/>
    <w:rsid w:val="00117771"/>
    <w:rsid w:val="00121F84"/>
    <w:rsid w:val="00123B4A"/>
    <w:rsid w:val="001240FF"/>
    <w:rsid w:val="00127A36"/>
    <w:rsid w:val="001300EF"/>
    <w:rsid w:val="00130E4B"/>
    <w:rsid w:val="00131A53"/>
    <w:rsid w:val="001324D4"/>
    <w:rsid w:val="001333BD"/>
    <w:rsid w:val="001401BE"/>
    <w:rsid w:val="00141A50"/>
    <w:rsid w:val="00142B7A"/>
    <w:rsid w:val="001440A3"/>
    <w:rsid w:val="001473CD"/>
    <w:rsid w:val="001502AA"/>
    <w:rsid w:val="0015559E"/>
    <w:rsid w:val="0015584C"/>
    <w:rsid w:val="00160552"/>
    <w:rsid w:val="001656B1"/>
    <w:rsid w:val="0016723D"/>
    <w:rsid w:val="001703D1"/>
    <w:rsid w:val="00175FEA"/>
    <w:rsid w:val="0017633E"/>
    <w:rsid w:val="0018239A"/>
    <w:rsid w:val="0018353A"/>
    <w:rsid w:val="00185711"/>
    <w:rsid w:val="00190BA5"/>
    <w:rsid w:val="001A1410"/>
    <w:rsid w:val="001A1A38"/>
    <w:rsid w:val="001A251B"/>
    <w:rsid w:val="001B1F84"/>
    <w:rsid w:val="001B22B2"/>
    <w:rsid w:val="001B2893"/>
    <w:rsid w:val="001B43D0"/>
    <w:rsid w:val="001B6147"/>
    <w:rsid w:val="001B6577"/>
    <w:rsid w:val="001B65E0"/>
    <w:rsid w:val="001C2459"/>
    <w:rsid w:val="001C572E"/>
    <w:rsid w:val="001D0B80"/>
    <w:rsid w:val="001D12B7"/>
    <w:rsid w:val="001D3E18"/>
    <w:rsid w:val="001D6466"/>
    <w:rsid w:val="001D679A"/>
    <w:rsid w:val="001E2811"/>
    <w:rsid w:val="001E3950"/>
    <w:rsid w:val="001E3D08"/>
    <w:rsid w:val="001E405C"/>
    <w:rsid w:val="001E4718"/>
    <w:rsid w:val="001E5A11"/>
    <w:rsid w:val="001E6AAB"/>
    <w:rsid w:val="001F13F2"/>
    <w:rsid w:val="001F26FB"/>
    <w:rsid w:val="001F4113"/>
    <w:rsid w:val="001F46E2"/>
    <w:rsid w:val="001F5B1D"/>
    <w:rsid w:val="001F69CB"/>
    <w:rsid w:val="001F7E8A"/>
    <w:rsid w:val="00200133"/>
    <w:rsid w:val="00201F67"/>
    <w:rsid w:val="00202343"/>
    <w:rsid w:val="00202E1E"/>
    <w:rsid w:val="00204487"/>
    <w:rsid w:val="002053FF"/>
    <w:rsid w:val="00211EE5"/>
    <w:rsid w:val="002150E0"/>
    <w:rsid w:val="00215328"/>
    <w:rsid w:val="00220E58"/>
    <w:rsid w:val="0022111B"/>
    <w:rsid w:val="00221AB6"/>
    <w:rsid w:val="00221F52"/>
    <w:rsid w:val="00226ADB"/>
    <w:rsid w:val="002305AB"/>
    <w:rsid w:val="00230B5D"/>
    <w:rsid w:val="002401C9"/>
    <w:rsid w:val="00247D21"/>
    <w:rsid w:val="00252990"/>
    <w:rsid w:val="00252E86"/>
    <w:rsid w:val="002578EE"/>
    <w:rsid w:val="00260C07"/>
    <w:rsid w:val="00261C9F"/>
    <w:rsid w:val="002745F2"/>
    <w:rsid w:val="00274A1E"/>
    <w:rsid w:val="00277EE3"/>
    <w:rsid w:val="00280E28"/>
    <w:rsid w:val="00280EF0"/>
    <w:rsid w:val="002828A8"/>
    <w:rsid w:val="002834B7"/>
    <w:rsid w:val="00283E94"/>
    <w:rsid w:val="00284207"/>
    <w:rsid w:val="00284539"/>
    <w:rsid w:val="00292FB3"/>
    <w:rsid w:val="00295658"/>
    <w:rsid w:val="00295D5E"/>
    <w:rsid w:val="002A055C"/>
    <w:rsid w:val="002A06C6"/>
    <w:rsid w:val="002A5F58"/>
    <w:rsid w:val="002A5FC7"/>
    <w:rsid w:val="002A7781"/>
    <w:rsid w:val="002B1696"/>
    <w:rsid w:val="002B4C3B"/>
    <w:rsid w:val="002C04E2"/>
    <w:rsid w:val="002C25CA"/>
    <w:rsid w:val="002C376E"/>
    <w:rsid w:val="002D010C"/>
    <w:rsid w:val="002D1474"/>
    <w:rsid w:val="002D2515"/>
    <w:rsid w:val="002D3D3B"/>
    <w:rsid w:val="002D475A"/>
    <w:rsid w:val="002E09F6"/>
    <w:rsid w:val="002E2197"/>
    <w:rsid w:val="002E3282"/>
    <w:rsid w:val="002E4504"/>
    <w:rsid w:val="002E75FE"/>
    <w:rsid w:val="002F0E91"/>
    <w:rsid w:val="002F14FF"/>
    <w:rsid w:val="002F1936"/>
    <w:rsid w:val="002F3118"/>
    <w:rsid w:val="002F3950"/>
    <w:rsid w:val="002F4FC9"/>
    <w:rsid w:val="0030112C"/>
    <w:rsid w:val="00303A41"/>
    <w:rsid w:val="00310C07"/>
    <w:rsid w:val="00310DD8"/>
    <w:rsid w:val="00314D9F"/>
    <w:rsid w:val="003154BF"/>
    <w:rsid w:val="0032326A"/>
    <w:rsid w:val="003312A7"/>
    <w:rsid w:val="00331CFD"/>
    <w:rsid w:val="003323CC"/>
    <w:rsid w:val="003335E2"/>
    <w:rsid w:val="00333763"/>
    <w:rsid w:val="00335A4B"/>
    <w:rsid w:val="003407B2"/>
    <w:rsid w:val="003407F1"/>
    <w:rsid w:val="003408D4"/>
    <w:rsid w:val="00340D87"/>
    <w:rsid w:val="00340FED"/>
    <w:rsid w:val="00341CE2"/>
    <w:rsid w:val="00346D89"/>
    <w:rsid w:val="00350A70"/>
    <w:rsid w:val="003512E6"/>
    <w:rsid w:val="00354782"/>
    <w:rsid w:val="00355474"/>
    <w:rsid w:val="003566C1"/>
    <w:rsid w:val="00360191"/>
    <w:rsid w:val="003632B1"/>
    <w:rsid w:val="00363C13"/>
    <w:rsid w:val="0036779B"/>
    <w:rsid w:val="00367A74"/>
    <w:rsid w:val="0037036A"/>
    <w:rsid w:val="003746BD"/>
    <w:rsid w:val="0038060F"/>
    <w:rsid w:val="00382169"/>
    <w:rsid w:val="00383057"/>
    <w:rsid w:val="00385F59"/>
    <w:rsid w:val="00386E4D"/>
    <w:rsid w:val="0038700D"/>
    <w:rsid w:val="00390045"/>
    <w:rsid w:val="003933C6"/>
    <w:rsid w:val="003A30BD"/>
    <w:rsid w:val="003A3498"/>
    <w:rsid w:val="003A358B"/>
    <w:rsid w:val="003A4C23"/>
    <w:rsid w:val="003A567F"/>
    <w:rsid w:val="003B195C"/>
    <w:rsid w:val="003B2E4B"/>
    <w:rsid w:val="003B7112"/>
    <w:rsid w:val="003C4C11"/>
    <w:rsid w:val="003C50E3"/>
    <w:rsid w:val="003C6DE0"/>
    <w:rsid w:val="003C77BD"/>
    <w:rsid w:val="003D20E1"/>
    <w:rsid w:val="003D3DA8"/>
    <w:rsid w:val="003D7C7A"/>
    <w:rsid w:val="003E23C9"/>
    <w:rsid w:val="003E7D27"/>
    <w:rsid w:val="003F389B"/>
    <w:rsid w:val="003F3A01"/>
    <w:rsid w:val="003F5B03"/>
    <w:rsid w:val="00401E0E"/>
    <w:rsid w:val="0040361F"/>
    <w:rsid w:val="00407296"/>
    <w:rsid w:val="00407779"/>
    <w:rsid w:val="00407BAA"/>
    <w:rsid w:val="00412760"/>
    <w:rsid w:val="0041344F"/>
    <w:rsid w:val="00425300"/>
    <w:rsid w:val="00427565"/>
    <w:rsid w:val="00430FC0"/>
    <w:rsid w:val="00432E49"/>
    <w:rsid w:val="00433F13"/>
    <w:rsid w:val="004341CE"/>
    <w:rsid w:val="00435E52"/>
    <w:rsid w:val="00440799"/>
    <w:rsid w:val="004417FE"/>
    <w:rsid w:val="004440BF"/>
    <w:rsid w:val="00446AFB"/>
    <w:rsid w:val="0045442C"/>
    <w:rsid w:val="004558CD"/>
    <w:rsid w:val="00455EDA"/>
    <w:rsid w:val="004609DA"/>
    <w:rsid w:val="004615F8"/>
    <w:rsid w:val="00461D90"/>
    <w:rsid w:val="00462B43"/>
    <w:rsid w:val="00463ED4"/>
    <w:rsid w:val="004651ED"/>
    <w:rsid w:val="00465651"/>
    <w:rsid w:val="004666A3"/>
    <w:rsid w:val="00466B32"/>
    <w:rsid w:val="004736DD"/>
    <w:rsid w:val="00477D20"/>
    <w:rsid w:val="004813BA"/>
    <w:rsid w:val="00484207"/>
    <w:rsid w:val="004848F0"/>
    <w:rsid w:val="004848F7"/>
    <w:rsid w:val="00492C8B"/>
    <w:rsid w:val="00494A8C"/>
    <w:rsid w:val="00496307"/>
    <w:rsid w:val="004978B8"/>
    <w:rsid w:val="004A2C0B"/>
    <w:rsid w:val="004A33B3"/>
    <w:rsid w:val="004A51F6"/>
    <w:rsid w:val="004A6ED0"/>
    <w:rsid w:val="004B0CBF"/>
    <w:rsid w:val="004B3B00"/>
    <w:rsid w:val="004B499C"/>
    <w:rsid w:val="004B59D0"/>
    <w:rsid w:val="004B66EE"/>
    <w:rsid w:val="004B74B2"/>
    <w:rsid w:val="004C0879"/>
    <w:rsid w:val="004C09BA"/>
    <w:rsid w:val="004C2790"/>
    <w:rsid w:val="004C3A07"/>
    <w:rsid w:val="004C47D6"/>
    <w:rsid w:val="004C7CC7"/>
    <w:rsid w:val="004C7FBD"/>
    <w:rsid w:val="004D07BB"/>
    <w:rsid w:val="004D6942"/>
    <w:rsid w:val="004E6FB2"/>
    <w:rsid w:val="004E75FE"/>
    <w:rsid w:val="004E790E"/>
    <w:rsid w:val="004F039D"/>
    <w:rsid w:val="004F220B"/>
    <w:rsid w:val="004F7A45"/>
    <w:rsid w:val="0050578A"/>
    <w:rsid w:val="0050722A"/>
    <w:rsid w:val="00507E34"/>
    <w:rsid w:val="00514502"/>
    <w:rsid w:val="005153BC"/>
    <w:rsid w:val="00516367"/>
    <w:rsid w:val="00516670"/>
    <w:rsid w:val="00516BC2"/>
    <w:rsid w:val="0052106F"/>
    <w:rsid w:val="00521383"/>
    <w:rsid w:val="005344BD"/>
    <w:rsid w:val="005402DF"/>
    <w:rsid w:val="00541EBD"/>
    <w:rsid w:val="00543A4E"/>
    <w:rsid w:val="00543D1B"/>
    <w:rsid w:val="00543FAC"/>
    <w:rsid w:val="00545B39"/>
    <w:rsid w:val="00560023"/>
    <w:rsid w:val="00563CDA"/>
    <w:rsid w:val="0056437C"/>
    <w:rsid w:val="005662E2"/>
    <w:rsid w:val="00571F75"/>
    <w:rsid w:val="00576980"/>
    <w:rsid w:val="00581F1A"/>
    <w:rsid w:val="00586C7E"/>
    <w:rsid w:val="00590AD0"/>
    <w:rsid w:val="005925B9"/>
    <w:rsid w:val="00596C21"/>
    <w:rsid w:val="00597E13"/>
    <w:rsid w:val="005A2906"/>
    <w:rsid w:val="005A783E"/>
    <w:rsid w:val="005B0728"/>
    <w:rsid w:val="005B1198"/>
    <w:rsid w:val="005B16C9"/>
    <w:rsid w:val="005B6279"/>
    <w:rsid w:val="005C0BEE"/>
    <w:rsid w:val="005D0378"/>
    <w:rsid w:val="005D2206"/>
    <w:rsid w:val="005D4402"/>
    <w:rsid w:val="005D46AD"/>
    <w:rsid w:val="005D4814"/>
    <w:rsid w:val="005D585B"/>
    <w:rsid w:val="005D79BC"/>
    <w:rsid w:val="005E035F"/>
    <w:rsid w:val="005E0786"/>
    <w:rsid w:val="005E5ACF"/>
    <w:rsid w:val="005E6BE2"/>
    <w:rsid w:val="005F4CB4"/>
    <w:rsid w:val="005F6FA2"/>
    <w:rsid w:val="005F7EA9"/>
    <w:rsid w:val="00604ED1"/>
    <w:rsid w:val="006075A6"/>
    <w:rsid w:val="006116C8"/>
    <w:rsid w:val="00613646"/>
    <w:rsid w:val="00622438"/>
    <w:rsid w:val="006226E0"/>
    <w:rsid w:val="006227AA"/>
    <w:rsid w:val="00627244"/>
    <w:rsid w:val="006300C1"/>
    <w:rsid w:val="006332F7"/>
    <w:rsid w:val="00634347"/>
    <w:rsid w:val="00634DE4"/>
    <w:rsid w:val="006354CB"/>
    <w:rsid w:val="006355F9"/>
    <w:rsid w:val="00635DBF"/>
    <w:rsid w:val="00636B44"/>
    <w:rsid w:val="00637360"/>
    <w:rsid w:val="006379A7"/>
    <w:rsid w:val="0064266B"/>
    <w:rsid w:val="006432AC"/>
    <w:rsid w:val="00646038"/>
    <w:rsid w:val="006470BE"/>
    <w:rsid w:val="00654217"/>
    <w:rsid w:val="00665177"/>
    <w:rsid w:val="0066729E"/>
    <w:rsid w:val="006677C2"/>
    <w:rsid w:val="00675198"/>
    <w:rsid w:val="0067575A"/>
    <w:rsid w:val="006768DB"/>
    <w:rsid w:val="00676B4A"/>
    <w:rsid w:val="00683E92"/>
    <w:rsid w:val="00685419"/>
    <w:rsid w:val="00686CCF"/>
    <w:rsid w:val="00692808"/>
    <w:rsid w:val="006937E0"/>
    <w:rsid w:val="00693B92"/>
    <w:rsid w:val="0069515D"/>
    <w:rsid w:val="006959A7"/>
    <w:rsid w:val="00696F13"/>
    <w:rsid w:val="006A2D06"/>
    <w:rsid w:val="006A30AB"/>
    <w:rsid w:val="006A409E"/>
    <w:rsid w:val="006B1081"/>
    <w:rsid w:val="006C2F0E"/>
    <w:rsid w:val="006C603F"/>
    <w:rsid w:val="006C749B"/>
    <w:rsid w:val="006D45BF"/>
    <w:rsid w:val="006D760D"/>
    <w:rsid w:val="006E1DBE"/>
    <w:rsid w:val="006E2A81"/>
    <w:rsid w:val="006E33BF"/>
    <w:rsid w:val="006E3FD1"/>
    <w:rsid w:val="006E7519"/>
    <w:rsid w:val="006E7C15"/>
    <w:rsid w:val="006F3D82"/>
    <w:rsid w:val="006F4506"/>
    <w:rsid w:val="006F4AAB"/>
    <w:rsid w:val="006F58A8"/>
    <w:rsid w:val="006F6237"/>
    <w:rsid w:val="00700CCA"/>
    <w:rsid w:val="00704354"/>
    <w:rsid w:val="0070593F"/>
    <w:rsid w:val="00706C4F"/>
    <w:rsid w:val="0070720D"/>
    <w:rsid w:val="00707D01"/>
    <w:rsid w:val="00715B98"/>
    <w:rsid w:val="00715C11"/>
    <w:rsid w:val="00720B57"/>
    <w:rsid w:val="00725ECC"/>
    <w:rsid w:val="00730823"/>
    <w:rsid w:val="007333EF"/>
    <w:rsid w:val="00736867"/>
    <w:rsid w:val="007412BE"/>
    <w:rsid w:val="00743374"/>
    <w:rsid w:val="007434A1"/>
    <w:rsid w:val="007434BB"/>
    <w:rsid w:val="00747E24"/>
    <w:rsid w:val="0075012D"/>
    <w:rsid w:val="0075150D"/>
    <w:rsid w:val="00757A24"/>
    <w:rsid w:val="00761E0B"/>
    <w:rsid w:val="007627B4"/>
    <w:rsid w:val="00763128"/>
    <w:rsid w:val="0076353E"/>
    <w:rsid w:val="007664B1"/>
    <w:rsid w:val="007666FD"/>
    <w:rsid w:val="00772CA0"/>
    <w:rsid w:val="0077692C"/>
    <w:rsid w:val="0078125D"/>
    <w:rsid w:val="00783825"/>
    <w:rsid w:val="00785A96"/>
    <w:rsid w:val="00787B66"/>
    <w:rsid w:val="007951B9"/>
    <w:rsid w:val="007963E1"/>
    <w:rsid w:val="00797D37"/>
    <w:rsid w:val="007A6612"/>
    <w:rsid w:val="007B2519"/>
    <w:rsid w:val="007B33A7"/>
    <w:rsid w:val="007B70B3"/>
    <w:rsid w:val="007C0AA9"/>
    <w:rsid w:val="007C250B"/>
    <w:rsid w:val="007C450D"/>
    <w:rsid w:val="007C527F"/>
    <w:rsid w:val="007C687A"/>
    <w:rsid w:val="007C79B4"/>
    <w:rsid w:val="007D0F86"/>
    <w:rsid w:val="007D3F8E"/>
    <w:rsid w:val="007D66F9"/>
    <w:rsid w:val="007E3681"/>
    <w:rsid w:val="007E3897"/>
    <w:rsid w:val="007E5835"/>
    <w:rsid w:val="007E67FB"/>
    <w:rsid w:val="007E7BF3"/>
    <w:rsid w:val="007F0B74"/>
    <w:rsid w:val="007F27E4"/>
    <w:rsid w:val="007F5C04"/>
    <w:rsid w:val="00801252"/>
    <w:rsid w:val="0080150F"/>
    <w:rsid w:val="00802CA4"/>
    <w:rsid w:val="00805A66"/>
    <w:rsid w:val="0081242C"/>
    <w:rsid w:val="00812B93"/>
    <w:rsid w:val="00815041"/>
    <w:rsid w:val="00817577"/>
    <w:rsid w:val="008203D4"/>
    <w:rsid w:val="008215DD"/>
    <w:rsid w:val="0082266A"/>
    <w:rsid w:val="00825A1B"/>
    <w:rsid w:val="0082658B"/>
    <w:rsid w:val="008305C2"/>
    <w:rsid w:val="00830A98"/>
    <w:rsid w:val="008311ED"/>
    <w:rsid w:val="00832ED2"/>
    <w:rsid w:val="0083322B"/>
    <w:rsid w:val="00836A6D"/>
    <w:rsid w:val="00837257"/>
    <w:rsid w:val="008405E1"/>
    <w:rsid w:val="008408B0"/>
    <w:rsid w:val="00840B43"/>
    <w:rsid w:val="00842BAE"/>
    <w:rsid w:val="00842E64"/>
    <w:rsid w:val="008457F4"/>
    <w:rsid w:val="0085106C"/>
    <w:rsid w:val="00852C84"/>
    <w:rsid w:val="00855DBE"/>
    <w:rsid w:val="00855E91"/>
    <w:rsid w:val="00861342"/>
    <w:rsid w:val="00863431"/>
    <w:rsid w:val="00863A8A"/>
    <w:rsid w:val="00863BDE"/>
    <w:rsid w:val="008654ED"/>
    <w:rsid w:val="00871F47"/>
    <w:rsid w:val="008723B9"/>
    <w:rsid w:val="00881772"/>
    <w:rsid w:val="00885028"/>
    <w:rsid w:val="00887BB9"/>
    <w:rsid w:val="0089208F"/>
    <w:rsid w:val="00894859"/>
    <w:rsid w:val="00894885"/>
    <w:rsid w:val="00895BB0"/>
    <w:rsid w:val="00896362"/>
    <w:rsid w:val="0089694D"/>
    <w:rsid w:val="00897223"/>
    <w:rsid w:val="008A4266"/>
    <w:rsid w:val="008B3DC2"/>
    <w:rsid w:val="008B6CEC"/>
    <w:rsid w:val="008B7298"/>
    <w:rsid w:val="008C019B"/>
    <w:rsid w:val="008C114F"/>
    <w:rsid w:val="008C6ABF"/>
    <w:rsid w:val="008D3B53"/>
    <w:rsid w:val="008E1AC1"/>
    <w:rsid w:val="008E4D73"/>
    <w:rsid w:val="008E54A0"/>
    <w:rsid w:val="008E6AD3"/>
    <w:rsid w:val="008E6D2E"/>
    <w:rsid w:val="008E6FF1"/>
    <w:rsid w:val="008E72D4"/>
    <w:rsid w:val="008F115B"/>
    <w:rsid w:val="008F3E42"/>
    <w:rsid w:val="0090046D"/>
    <w:rsid w:val="009041F4"/>
    <w:rsid w:val="00906195"/>
    <w:rsid w:val="00907A7D"/>
    <w:rsid w:val="00915620"/>
    <w:rsid w:val="00916073"/>
    <w:rsid w:val="00924B10"/>
    <w:rsid w:val="00926803"/>
    <w:rsid w:val="00927FB4"/>
    <w:rsid w:val="009309FC"/>
    <w:rsid w:val="0093105B"/>
    <w:rsid w:val="00937E3F"/>
    <w:rsid w:val="0094098F"/>
    <w:rsid w:val="00940DF2"/>
    <w:rsid w:val="00944712"/>
    <w:rsid w:val="009450EA"/>
    <w:rsid w:val="009459BC"/>
    <w:rsid w:val="00950B0D"/>
    <w:rsid w:val="00952730"/>
    <w:rsid w:val="00952734"/>
    <w:rsid w:val="009548F7"/>
    <w:rsid w:val="0095581E"/>
    <w:rsid w:val="0095585F"/>
    <w:rsid w:val="00957AFE"/>
    <w:rsid w:val="00960932"/>
    <w:rsid w:val="009610B2"/>
    <w:rsid w:val="00961367"/>
    <w:rsid w:val="00962E8C"/>
    <w:rsid w:val="0096675F"/>
    <w:rsid w:val="0097013F"/>
    <w:rsid w:val="009706F1"/>
    <w:rsid w:val="009709C7"/>
    <w:rsid w:val="0097124D"/>
    <w:rsid w:val="009720C0"/>
    <w:rsid w:val="0097412B"/>
    <w:rsid w:val="00975E98"/>
    <w:rsid w:val="00975EE8"/>
    <w:rsid w:val="0097769D"/>
    <w:rsid w:val="009802C1"/>
    <w:rsid w:val="00985809"/>
    <w:rsid w:val="0099480E"/>
    <w:rsid w:val="0099647C"/>
    <w:rsid w:val="00996C88"/>
    <w:rsid w:val="009A1D5A"/>
    <w:rsid w:val="009A2EBA"/>
    <w:rsid w:val="009B05D5"/>
    <w:rsid w:val="009B0C63"/>
    <w:rsid w:val="009B1A9D"/>
    <w:rsid w:val="009B52D7"/>
    <w:rsid w:val="009D0F26"/>
    <w:rsid w:val="009D38B3"/>
    <w:rsid w:val="009D4631"/>
    <w:rsid w:val="009D7906"/>
    <w:rsid w:val="009D7E14"/>
    <w:rsid w:val="009E56EF"/>
    <w:rsid w:val="009F0B70"/>
    <w:rsid w:val="009F20CA"/>
    <w:rsid w:val="009F2273"/>
    <w:rsid w:val="009F2A39"/>
    <w:rsid w:val="009F2A7A"/>
    <w:rsid w:val="009F4220"/>
    <w:rsid w:val="009F5605"/>
    <w:rsid w:val="009F6F75"/>
    <w:rsid w:val="009F747F"/>
    <w:rsid w:val="00A00223"/>
    <w:rsid w:val="00A05CC7"/>
    <w:rsid w:val="00A0749A"/>
    <w:rsid w:val="00A10524"/>
    <w:rsid w:val="00A120CA"/>
    <w:rsid w:val="00A14918"/>
    <w:rsid w:val="00A17684"/>
    <w:rsid w:val="00A22343"/>
    <w:rsid w:val="00A223A0"/>
    <w:rsid w:val="00A22EEA"/>
    <w:rsid w:val="00A23B80"/>
    <w:rsid w:val="00A274C4"/>
    <w:rsid w:val="00A31141"/>
    <w:rsid w:val="00A31636"/>
    <w:rsid w:val="00A3213A"/>
    <w:rsid w:val="00A32145"/>
    <w:rsid w:val="00A3387E"/>
    <w:rsid w:val="00A34762"/>
    <w:rsid w:val="00A352A4"/>
    <w:rsid w:val="00A35ED6"/>
    <w:rsid w:val="00A37C46"/>
    <w:rsid w:val="00A42411"/>
    <w:rsid w:val="00A42DF4"/>
    <w:rsid w:val="00A44624"/>
    <w:rsid w:val="00A46482"/>
    <w:rsid w:val="00A505A0"/>
    <w:rsid w:val="00A512AE"/>
    <w:rsid w:val="00A51B20"/>
    <w:rsid w:val="00A52F43"/>
    <w:rsid w:val="00A53CBE"/>
    <w:rsid w:val="00A54589"/>
    <w:rsid w:val="00A54AFF"/>
    <w:rsid w:val="00A5606B"/>
    <w:rsid w:val="00A576CC"/>
    <w:rsid w:val="00A57B3F"/>
    <w:rsid w:val="00A620A1"/>
    <w:rsid w:val="00A63702"/>
    <w:rsid w:val="00A71D24"/>
    <w:rsid w:val="00A7218A"/>
    <w:rsid w:val="00A74382"/>
    <w:rsid w:val="00A74840"/>
    <w:rsid w:val="00A76D1D"/>
    <w:rsid w:val="00A77ED9"/>
    <w:rsid w:val="00A8467E"/>
    <w:rsid w:val="00A85E7A"/>
    <w:rsid w:val="00A87D86"/>
    <w:rsid w:val="00A90803"/>
    <w:rsid w:val="00A9586E"/>
    <w:rsid w:val="00AA0FA2"/>
    <w:rsid w:val="00AA3613"/>
    <w:rsid w:val="00AA79E3"/>
    <w:rsid w:val="00AB0151"/>
    <w:rsid w:val="00AB04B5"/>
    <w:rsid w:val="00AB0E0A"/>
    <w:rsid w:val="00AC0021"/>
    <w:rsid w:val="00AC19A9"/>
    <w:rsid w:val="00AC3FEA"/>
    <w:rsid w:val="00AC40FD"/>
    <w:rsid w:val="00AC58C2"/>
    <w:rsid w:val="00AD3F31"/>
    <w:rsid w:val="00AD73C8"/>
    <w:rsid w:val="00AD76E1"/>
    <w:rsid w:val="00AE0DD2"/>
    <w:rsid w:val="00AE0E72"/>
    <w:rsid w:val="00AE1265"/>
    <w:rsid w:val="00AE2229"/>
    <w:rsid w:val="00AE2256"/>
    <w:rsid w:val="00AE2A1D"/>
    <w:rsid w:val="00AE5089"/>
    <w:rsid w:val="00AE58E1"/>
    <w:rsid w:val="00AF1358"/>
    <w:rsid w:val="00AF19D8"/>
    <w:rsid w:val="00AF2F34"/>
    <w:rsid w:val="00AF3EEB"/>
    <w:rsid w:val="00AF6A48"/>
    <w:rsid w:val="00B01D62"/>
    <w:rsid w:val="00B02779"/>
    <w:rsid w:val="00B02B14"/>
    <w:rsid w:val="00B02BEC"/>
    <w:rsid w:val="00B0507D"/>
    <w:rsid w:val="00B060ED"/>
    <w:rsid w:val="00B076AC"/>
    <w:rsid w:val="00B1002D"/>
    <w:rsid w:val="00B12E58"/>
    <w:rsid w:val="00B1476B"/>
    <w:rsid w:val="00B1784D"/>
    <w:rsid w:val="00B2411E"/>
    <w:rsid w:val="00B26A61"/>
    <w:rsid w:val="00B3226D"/>
    <w:rsid w:val="00B35A35"/>
    <w:rsid w:val="00B4035B"/>
    <w:rsid w:val="00B438BE"/>
    <w:rsid w:val="00B43C90"/>
    <w:rsid w:val="00B44306"/>
    <w:rsid w:val="00B45E56"/>
    <w:rsid w:val="00B468AB"/>
    <w:rsid w:val="00B50922"/>
    <w:rsid w:val="00B50E98"/>
    <w:rsid w:val="00B577B5"/>
    <w:rsid w:val="00B60410"/>
    <w:rsid w:val="00B6178C"/>
    <w:rsid w:val="00B6508F"/>
    <w:rsid w:val="00B75271"/>
    <w:rsid w:val="00B75EAE"/>
    <w:rsid w:val="00B82A77"/>
    <w:rsid w:val="00B87532"/>
    <w:rsid w:val="00B92279"/>
    <w:rsid w:val="00B97658"/>
    <w:rsid w:val="00B976D7"/>
    <w:rsid w:val="00BA244E"/>
    <w:rsid w:val="00BA37AC"/>
    <w:rsid w:val="00BA6254"/>
    <w:rsid w:val="00BA665A"/>
    <w:rsid w:val="00BB0D12"/>
    <w:rsid w:val="00BB5152"/>
    <w:rsid w:val="00BC1151"/>
    <w:rsid w:val="00BC1DB9"/>
    <w:rsid w:val="00BC20B2"/>
    <w:rsid w:val="00BD0AE9"/>
    <w:rsid w:val="00BD216C"/>
    <w:rsid w:val="00BD4B07"/>
    <w:rsid w:val="00BD4E8F"/>
    <w:rsid w:val="00BD6FAB"/>
    <w:rsid w:val="00BE2317"/>
    <w:rsid w:val="00BE5050"/>
    <w:rsid w:val="00BE7721"/>
    <w:rsid w:val="00BF249A"/>
    <w:rsid w:val="00BF3C38"/>
    <w:rsid w:val="00BF51B2"/>
    <w:rsid w:val="00BF6A4F"/>
    <w:rsid w:val="00BF7198"/>
    <w:rsid w:val="00BF72D6"/>
    <w:rsid w:val="00BF77B4"/>
    <w:rsid w:val="00BF7E63"/>
    <w:rsid w:val="00C043F9"/>
    <w:rsid w:val="00C1420C"/>
    <w:rsid w:val="00C159CD"/>
    <w:rsid w:val="00C2138F"/>
    <w:rsid w:val="00C25D6B"/>
    <w:rsid w:val="00C26586"/>
    <w:rsid w:val="00C269B0"/>
    <w:rsid w:val="00C26BEE"/>
    <w:rsid w:val="00C31C28"/>
    <w:rsid w:val="00C32188"/>
    <w:rsid w:val="00C35739"/>
    <w:rsid w:val="00C36D0F"/>
    <w:rsid w:val="00C37B5B"/>
    <w:rsid w:val="00C42B4B"/>
    <w:rsid w:val="00C43996"/>
    <w:rsid w:val="00C45846"/>
    <w:rsid w:val="00C465F7"/>
    <w:rsid w:val="00C46FD0"/>
    <w:rsid w:val="00C47FAB"/>
    <w:rsid w:val="00C504F3"/>
    <w:rsid w:val="00C50A5C"/>
    <w:rsid w:val="00C52A46"/>
    <w:rsid w:val="00C52F73"/>
    <w:rsid w:val="00C5377D"/>
    <w:rsid w:val="00C54B74"/>
    <w:rsid w:val="00C57832"/>
    <w:rsid w:val="00C600B4"/>
    <w:rsid w:val="00C65197"/>
    <w:rsid w:val="00C73293"/>
    <w:rsid w:val="00C75CD0"/>
    <w:rsid w:val="00C76C51"/>
    <w:rsid w:val="00C808EB"/>
    <w:rsid w:val="00C82451"/>
    <w:rsid w:val="00C873ED"/>
    <w:rsid w:val="00C9088B"/>
    <w:rsid w:val="00C92D78"/>
    <w:rsid w:val="00C97E35"/>
    <w:rsid w:val="00CA3DBE"/>
    <w:rsid w:val="00CA4666"/>
    <w:rsid w:val="00CA6170"/>
    <w:rsid w:val="00CB1089"/>
    <w:rsid w:val="00CB169D"/>
    <w:rsid w:val="00CB2F66"/>
    <w:rsid w:val="00CB5A1C"/>
    <w:rsid w:val="00CC29B8"/>
    <w:rsid w:val="00CC2B5E"/>
    <w:rsid w:val="00CD0395"/>
    <w:rsid w:val="00CD161C"/>
    <w:rsid w:val="00CD2EC6"/>
    <w:rsid w:val="00CD31EB"/>
    <w:rsid w:val="00CD3AC7"/>
    <w:rsid w:val="00CD44B8"/>
    <w:rsid w:val="00CD69D8"/>
    <w:rsid w:val="00CE1B8E"/>
    <w:rsid w:val="00CE2F75"/>
    <w:rsid w:val="00CE4D8D"/>
    <w:rsid w:val="00CE632A"/>
    <w:rsid w:val="00CE6819"/>
    <w:rsid w:val="00CE69F9"/>
    <w:rsid w:val="00CE7987"/>
    <w:rsid w:val="00CF4DD1"/>
    <w:rsid w:val="00D00C63"/>
    <w:rsid w:val="00D0351B"/>
    <w:rsid w:val="00D04CF3"/>
    <w:rsid w:val="00D05511"/>
    <w:rsid w:val="00D06A2E"/>
    <w:rsid w:val="00D0738B"/>
    <w:rsid w:val="00D10456"/>
    <w:rsid w:val="00D10C45"/>
    <w:rsid w:val="00D11933"/>
    <w:rsid w:val="00D1372D"/>
    <w:rsid w:val="00D1487A"/>
    <w:rsid w:val="00D21197"/>
    <w:rsid w:val="00D339B0"/>
    <w:rsid w:val="00D33EF0"/>
    <w:rsid w:val="00D36C28"/>
    <w:rsid w:val="00D43594"/>
    <w:rsid w:val="00D43888"/>
    <w:rsid w:val="00D44209"/>
    <w:rsid w:val="00D52084"/>
    <w:rsid w:val="00D52B23"/>
    <w:rsid w:val="00D555FD"/>
    <w:rsid w:val="00D57BD6"/>
    <w:rsid w:val="00D61373"/>
    <w:rsid w:val="00D62BF7"/>
    <w:rsid w:val="00D63915"/>
    <w:rsid w:val="00D66B4F"/>
    <w:rsid w:val="00D71991"/>
    <w:rsid w:val="00D77687"/>
    <w:rsid w:val="00D821F5"/>
    <w:rsid w:val="00D83A6B"/>
    <w:rsid w:val="00D87CD3"/>
    <w:rsid w:val="00D9170D"/>
    <w:rsid w:val="00D93A1D"/>
    <w:rsid w:val="00D94A7E"/>
    <w:rsid w:val="00DA0ED9"/>
    <w:rsid w:val="00DA146B"/>
    <w:rsid w:val="00DA1BA2"/>
    <w:rsid w:val="00DA3A49"/>
    <w:rsid w:val="00DA3F70"/>
    <w:rsid w:val="00DA6454"/>
    <w:rsid w:val="00DB180B"/>
    <w:rsid w:val="00DB325A"/>
    <w:rsid w:val="00DB5BEB"/>
    <w:rsid w:val="00DC01BB"/>
    <w:rsid w:val="00DC11F9"/>
    <w:rsid w:val="00DC6A65"/>
    <w:rsid w:val="00DC6BBC"/>
    <w:rsid w:val="00DD0260"/>
    <w:rsid w:val="00DD0980"/>
    <w:rsid w:val="00DD17A5"/>
    <w:rsid w:val="00DD572A"/>
    <w:rsid w:val="00DD578C"/>
    <w:rsid w:val="00DE0BA7"/>
    <w:rsid w:val="00DE45FE"/>
    <w:rsid w:val="00DE4799"/>
    <w:rsid w:val="00DE6BBA"/>
    <w:rsid w:val="00DF69B7"/>
    <w:rsid w:val="00DF6A79"/>
    <w:rsid w:val="00E00B94"/>
    <w:rsid w:val="00E0345D"/>
    <w:rsid w:val="00E10BCD"/>
    <w:rsid w:val="00E157B5"/>
    <w:rsid w:val="00E16B60"/>
    <w:rsid w:val="00E17723"/>
    <w:rsid w:val="00E24342"/>
    <w:rsid w:val="00E430A9"/>
    <w:rsid w:val="00E44771"/>
    <w:rsid w:val="00E50AB2"/>
    <w:rsid w:val="00E5144C"/>
    <w:rsid w:val="00E55AA6"/>
    <w:rsid w:val="00E609D2"/>
    <w:rsid w:val="00E60E1A"/>
    <w:rsid w:val="00E67E5F"/>
    <w:rsid w:val="00E7163B"/>
    <w:rsid w:val="00E76158"/>
    <w:rsid w:val="00E767C0"/>
    <w:rsid w:val="00E77F05"/>
    <w:rsid w:val="00E8056A"/>
    <w:rsid w:val="00E80EC6"/>
    <w:rsid w:val="00E8505C"/>
    <w:rsid w:val="00E860CC"/>
    <w:rsid w:val="00E86267"/>
    <w:rsid w:val="00E9186C"/>
    <w:rsid w:val="00E94C78"/>
    <w:rsid w:val="00EA0B17"/>
    <w:rsid w:val="00EA56BF"/>
    <w:rsid w:val="00EA6A82"/>
    <w:rsid w:val="00EB2840"/>
    <w:rsid w:val="00EB6F54"/>
    <w:rsid w:val="00EB769D"/>
    <w:rsid w:val="00EC0121"/>
    <w:rsid w:val="00EC3637"/>
    <w:rsid w:val="00EC45C2"/>
    <w:rsid w:val="00EC543B"/>
    <w:rsid w:val="00EC61D1"/>
    <w:rsid w:val="00EC78BF"/>
    <w:rsid w:val="00ED00DF"/>
    <w:rsid w:val="00ED2902"/>
    <w:rsid w:val="00ED4DE8"/>
    <w:rsid w:val="00ED7E70"/>
    <w:rsid w:val="00ED7FF6"/>
    <w:rsid w:val="00EE1203"/>
    <w:rsid w:val="00EE1C9D"/>
    <w:rsid w:val="00EE3DE7"/>
    <w:rsid w:val="00EF0170"/>
    <w:rsid w:val="00EF1015"/>
    <w:rsid w:val="00EF64CC"/>
    <w:rsid w:val="00EF718B"/>
    <w:rsid w:val="00F007A6"/>
    <w:rsid w:val="00F02231"/>
    <w:rsid w:val="00F10DD1"/>
    <w:rsid w:val="00F146B5"/>
    <w:rsid w:val="00F14727"/>
    <w:rsid w:val="00F20564"/>
    <w:rsid w:val="00F27722"/>
    <w:rsid w:val="00F30069"/>
    <w:rsid w:val="00F3008E"/>
    <w:rsid w:val="00F30234"/>
    <w:rsid w:val="00F335C2"/>
    <w:rsid w:val="00F33B14"/>
    <w:rsid w:val="00F3765C"/>
    <w:rsid w:val="00F42237"/>
    <w:rsid w:val="00F4251C"/>
    <w:rsid w:val="00F42690"/>
    <w:rsid w:val="00F46CDD"/>
    <w:rsid w:val="00F46FEE"/>
    <w:rsid w:val="00F47E23"/>
    <w:rsid w:val="00F5046E"/>
    <w:rsid w:val="00F542E2"/>
    <w:rsid w:val="00F55721"/>
    <w:rsid w:val="00F609CE"/>
    <w:rsid w:val="00F675C7"/>
    <w:rsid w:val="00F676E2"/>
    <w:rsid w:val="00F72685"/>
    <w:rsid w:val="00F73415"/>
    <w:rsid w:val="00F73B93"/>
    <w:rsid w:val="00F75293"/>
    <w:rsid w:val="00F8440F"/>
    <w:rsid w:val="00F908AB"/>
    <w:rsid w:val="00F918D1"/>
    <w:rsid w:val="00F92A30"/>
    <w:rsid w:val="00F94CAA"/>
    <w:rsid w:val="00FA1DE6"/>
    <w:rsid w:val="00FA2233"/>
    <w:rsid w:val="00FA2DD3"/>
    <w:rsid w:val="00FA5791"/>
    <w:rsid w:val="00FA7539"/>
    <w:rsid w:val="00FB01A2"/>
    <w:rsid w:val="00FB04B2"/>
    <w:rsid w:val="00FB66CC"/>
    <w:rsid w:val="00FC46BB"/>
    <w:rsid w:val="00FC5E2B"/>
    <w:rsid w:val="00FC5FD4"/>
    <w:rsid w:val="00FC6188"/>
    <w:rsid w:val="00FD2EC2"/>
    <w:rsid w:val="00FD50A1"/>
    <w:rsid w:val="00FD5598"/>
    <w:rsid w:val="00FE015B"/>
    <w:rsid w:val="00FE0455"/>
    <w:rsid w:val="00FE1CD0"/>
    <w:rsid w:val="00FE48DE"/>
    <w:rsid w:val="00FE7221"/>
    <w:rsid w:val="00FE77F9"/>
    <w:rsid w:val="00FF2510"/>
    <w:rsid w:val="00FF319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83247"/>
  <w15:chartTrackingRefBased/>
  <w15:docId w15:val="{33042938-8A5E-4BF8-B455-0C65EFCA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840"/>
    <w:pPr>
      <w:spacing w:line="240" w:lineRule="atLeast"/>
    </w:pPr>
    <w:rPr>
      <w:rFonts w:ascii="Arial" w:hAnsi="Arial"/>
      <w:kern w:val="10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Pr>
      <w:b/>
      <w:lang w:val="en-US"/>
    </w:rPr>
  </w:style>
  <w:style w:type="paragraph" w:customStyle="1" w:styleId="Absender">
    <w:name w:val="Absender"/>
    <w:basedOn w:val="Standard"/>
    <w:pPr>
      <w:spacing w:line="240" w:lineRule="auto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6226E0"/>
    <w:rPr>
      <w:b/>
      <w:lang w:val="en-US"/>
    </w:rPr>
  </w:style>
  <w:style w:type="paragraph" w:customStyle="1" w:styleId="zOawRecipient">
    <w:name w:val="zOawRecipient"/>
    <w:basedOn w:val="Standard"/>
    <w:semiHidden/>
    <w:rsid w:val="001E3D08"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rsid w:val="003C4C11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character" w:styleId="Link">
    <w:name w:val="Hyperlink"/>
    <w:rsid w:val="00772CA0"/>
    <w:rPr>
      <w:color w:val="0563C1"/>
      <w:u w:val="single"/>
    </w:rPr>
  </w:style>
  <w:style w:type="paragraph" w:customStyle="1" w:styleId="Grossbuchstaben">
    <w:name w:val="Grossbuchstaben"/>
    <w:basedOn w:val="Standard"/>
    <w:qFormat/>
    <w:rsid w:val="006226E0"/>
    <w:rPr>
      <w:b/>
      <w:caps/>
      <w:szCs w:val="22"/>
      <w:lang w:val="en-US"/>
    </w:rPr>
  </w:style>
  <w:style w:type="paragraph" w:customStyle="1" w:styleId="Standardklein">
    <w:name w:val="Standard_klein"/>
    <w:basedOn w:val="Standard"/>
    <w:qFormat/>
    <w:rsid w:val="006226E0"/>
    <w:rPr>
      <w:sz w:val="16"/>
      <w:szCs w:val="16"/>
    </w:rPr>
  </w:style>
  <w:style w:type="character" w:styleId="Seitenzahl">
    <w:name w:val="page number"/>
    <w:basedOn w:val="Absatz-Standardschriftart"/>
    <w:unhideWhenUsed/>
    <w:rsid w:val="00A22EEA"/>
    <w:rPr>
      <w:lang w:val="de-CH"/>
    </w:rPr>
  </w:style>
  <w:style w:type="paragraph" w:styleId="Listenabsatz">
    <w:name w:val="List Paragraph"/>
    <w:basedOn w:val="Standard"/>
    <w:uiPriority w:val="34"/>
    <w:qFormat/>
    <w:rsid w:val="001D12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39C2"/>
    <w:rPr>
      <w:rFonts w:ascii="Century Gothic" w:eastAsiaTheme="minorEastAsia" w:hAnsi="Century Gothic"/>
      <w:sz w:val="24"/>
      <w:szCs w:val="24"/>
      <w:lang w:val="de-DE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burgdorf.ch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eNptjkEKwjAURK9Ssqog6AHSgLS4s4q6K13EdpBAk9SfH8GzufBIXsEgVF24G5h5j3neH3LtycZBByXLGNjbynfRwvGO/AjiW3bUdAbX2qIQe3RmNKkV2QGXCNehjvYEKsRSqMmlmmajA4MmR/4DzjNRejsOYKz6nhCCmLWtXEysLL3rDRvvkmbrEghzRaVZ5+/dt07572P1kQX1Avn0VCI=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</officeatwork>
</file>

<file path=customXml/itemProps1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F4459F02-D9F1-4F6F-875C-238B441A8F5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D7F226AB-0CA6-4E20-ABAC-DB161B9B79C4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5A29861-3986-44B4-B45E-824C5C80E06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A6C3988C-3531-4AD8-87BB-7461206F34D2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/>
  <Company/>
  <LinksUpToDate>false</LinksUpToDate>
  <CharactersWithSpaces>4262</CharactersWithSpaces>
  <SharedDoc>false</SharedDoc>
  <HyperlinkBase/>
  <HLinks>
    <vt:vector size="12" baseType="variant"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http://www.lenkgemeinde.ch/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http://www.lenk.ch/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Adminsitrator</dc:creator>
  <cp:keywords/>
  <dc:description/>
  <cp:lastModifiedBy>Microsoft Office-Anwender</cp:lastModifiedBy>
  <cp:revision>2</cp:revision>
  <dcterms:created xsi:type="dcterms:W3CDTF">2019-04-24T13:00:00Z</dcterms:created>
  <dcterms:modified xsi:type="dcterms:W3CDTF">2019-04-24T13:00:00Z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person.Name">
    <vt:lpwstr/>
  </property>
  <property fmtid="{D5CDD505-2E9C-101B-9397-08002B2CF9AE}" pid="3" name="Contactperson.EMail">
    <vt:lpwstr/>
  </property>
  <property fmtid="{D5CDD505-2E9C-101B-9397-08002B2CF9AE}" pid="4" name="Contactperson.Function">
    <vt:lpwstr/>
  </property>
  <property fmtid="{D5CDD505-2E9C-101B-9397-08002B2CF9AE}" pid="5" name="Doc.Page">
    <vt:lpwstr>Seite</vt:lpwstr>
  </property>
  <property fmtid="{D5CDD505-2E9C-101B-9397-08002B2CF9AE}" pid="6" name="Signature1.Name">
    <vt:lpwstr/>
  </property>
  <property fmtid="{D5CDD505-2E9C-101B-9397-08002B2CF9AE}" pid="7" name="Signature1.Function">
    <vt:lpwstr/>
  </property>
  <property fmtid="{D5CDD505-2E9C-101B-9397-08002B2CF9AE}" pid="8" name="Doc.Text">
    <vt:lpwstr>Text</vt:lpwstr>
  </property>
  <property fmtid="{D5CDD505-2E9C-101B-9397-08002B2CF9AE}" pid="9" name="Toolbar.Email">
    <vt:lpwstr>Toolbar.Email</vt:lpwstr>
  </property>
  <property fmtid="{D5CDD505-2E9C-101B-9397-08002B2CF9AE}" pid="10" name="Doc.Date">
    <vt:lpwstr>Datum</vt:lpwstr>
  </property>
  <property fmtid="{D5CDD505-2E9C-101B-9397-08002B2CF9AE}" pid="11" name="Doc.Document">
    <vt:lpwstr>Dokument</vt:lpwstr>
  </property>
  <property fmtid="{D5CDD505-2E9C-101B-9397-08002B2CF9AE}" pid="12" name="Signature2.Name">
    <vt:lpwstr/>
  </property>
  <property fmtid="{D5CDD505-2E9C-101B-9397-08002B2CF9AE}" pid="13" name="Signature2.Function">
    <vt:lpwstr/>
  </property>
  <property fmtid="{D5CDD505-2E9C-101B-9397-08002B2CF9AE}" pid="14" name="OutputStatus">
    <vt:lpwstr>OutputStatus</vt:lpwstr>
  </property>
  <property fmtid="{D5CDD505-2E9C-101B-9397-08002B2CF9AE}" pid="15" name="BM_Subject">
    <vt:lpwstr/>
  </property>
  <property fmtid="{D5CDD505-2E9C-101B-9397-08002B2CF9AE}" pid="16" name="Doc.Letter">
    <vt:lpwstr>Brief</vt:lpwstr>
  </property>
  <property fmtid="{D5CDD505-2E9C-101B-9397-08002B2CF9AE}" pid="17" name="Doc.Regarding">
    <vt:lpwstr>betreffend</vt:lpwstr>
  </property>
  <property fmtid="{D5CDD505-2E9C-101B-9397-08002B2CF9AE}" pid="18" name="Contactperson.Direct Phone">
    <vt:lpwstr/>
  </property>
  <property fmtid="{D5CDD505-2E9C-101B-9397-08002B2CF9AE}" pid="19" name="Contactperson.Direct Fax">
    <vt:lpwstr/>
  </property>
  <property fmtid="{D5CDD505-2E9C-101B-9397-08002B2CF9AE}" pid="20" name="Contactperson.DirectPhone">
    <vt:lpwstr/>
  </property>
  <property fmtid="{D5CDD505-2E9C-101B-9397-08002B2CF9AE}" pid="21" name="Author.Name">
    <vt:lpwstr/>
  </property>
  <property fmtid="{D5CDD505-2E9C-101B-9397-08002B2CF9AE}" pid="22" name="Doc.Facsimile">
    <vt:lpwstr>Telefax</vt:lpwstr>
  </property>
  <property fmtid="{D5CDD505-2E9C-101B-9397-08002B2CF9AE}" pid="23" name="Outputprofile.External.Copy">
    <vt:lpwstr/>
  </property>
  <property fmtid="{D5CDD505-2E9C-101B-9397-08002B2CF9AE}" pid="24" name="Outputprofile.External.Draft">
    <vt:lpwstr/>
  </property>
  <property fmtid="{D5CDD505-2E9C-101B-9397-08002B2CF9AE}" pid="25" name="Outputprofile.Internal.Copy">
    <vt:lpwstr/>
  </property>
  <property fmtid="{D5CDD505-2E9C-101B-9397-08002B2CF9AE}" pid="26" name="Outputprofile.Internal.Draft">
    <vt:lpwstr/>
  </property>
  <property fmtid="{D5CDD505-2E9C-101B-9397-08002B2CF9AE}" pid="27" name="Outputprofile.Internal.Original">
    <vt:lpwstr/>
  </property>
  <property fmtid="{D5CDD505-2E9C-101B-9397-08002B2CF9AE}" pid="28" name="Unbenannt">
    <vt:lpwstr/>
  </property>
  <property fmtid="{D5CDD505-2E9C-101B-9397-08002B2CF9AE}" pid="29" name="Organisation.City">
    <vt:lpwstr>Burgdorf</vt:lpwstr>
  </property>
  <property fmtid="{D5CDD505-2E9C-101B-9397-08002B2CF9AE}" pid="30" name="Organisation.Footer1">
    <vt:lpwstr/>
  </property>
  <property fmtid="{D5CDD505-2E9C-101B-9397-08002B2CF9AE}" pid="31" name="Organisation.Footer2">
    <vt:lpwstr>Schulzentrum Pestalozzi-Gotthelf, Oberstufe</vt:lpwstr>
  </property>
  <property fmtid="{D5CDD505-2E9C-101B-9397-08002B2CF9AE}" pid="32" name="Organisation.Footer3">
    <vt:lpwstr/>
  </property>
  <property fmtid="{D5CDD505-2E9C-101B-9397-08002B2CF9AE}" pid="33" name="Organisation.Footer4">
    <vt:lpwstr/>
  </property>
  <property fmtid="{D5CDD505-2E9C-101B-9397-08002B2CF9AE}" pid="34" name="Organisation.Fax">
    <vt:lpwstr/>
  </property>
  <property fmtid="{D5CDD505-2E9C-101B-9397-08002B2CF9AE}" pid="35" name="Contactperson.DirectFax">
    <vt:lpwstr/>
  </property>
  <property fmtid="{D5CDD505-2E9C-101B-9397-08002B2CF9AE}" pid="36" name="Author.Initials">
    <vt:lpwstr/>
  </property>
  <property fmtid="{D5CDD505-2E9C-101B-9397-08002B2CF9AE}" pid="37" name="Organisation.Country">
    <vt:lpwstr/>
  </property>
  <property fmtid="{D5CDD505-2E9C-101B-9397-08002B2CF9AE}" pid="38" name="Organisation.Organisation">
    <vt:lpwstr>Stadtverwaltung Burgdorf</vt:lpwstr>
  </property>
  <property fmtid="{D5CDD505-2E9C-101B-9397-08002B2CF9AE}" pid="39" name="Organisation.Address1">
    <vt:lpwstr>Sägegasse 15</vt:lpwstr>
  </property>
  <property fmtid="{D5CDD505-2E9C-101B-9397-08002B2CF9AE}" pid="40" name="Organisation.Address2">
    <vt:lpwstr>3400 Burgdorf</vt:lpwstr>
  </property>
  <property fmtid="{D5CDD505-2E9C-101B-9397-08002B2CF9AE}" pid="41" name="Organisation.Address3">
    <vt:lpwstr/>
  </property>
  <property fmtid="{D5CDD505-2E9C-101B-9397-08002B2CF9AE}" pid="42" name="Organisation.Address4">
    <vt:lpwstr/>
  </property>
  <property fmtid="{D5CDD505-2E9C-101B-9397-08002B2CF9AE}" pid="43" name="Organisation.Address5">
    <vt:lpwstr/>
  </property>
  <property fmtid="{D5CDD505-2E9C-101B-9397-08002B2CF9AE}" pid="44" name="Organisation.Address6">
    <vt:lpwstr/>
  </property>
  <property fmtid="{D5CDD505-2E9C-101B-9397-08002B2CF9AE}" pid="45" name="Organisation.Department">
    <vt:lpwstr>Schulzentrum Pestalozzi-Gotthelf, Oberstufe</vt:lpwstr>
  </property>
  <property fmtid="{D5CDD505-2E9C-101B-9397-08002B2CF9AE}" pid="46" name="Doc.Telephone">
    <vt:lpwstr>Telefon</vt:lpwstr>
  </property>
  <property fmtid="{D5CDD505-2E9C-101B-9397-08002B2CF9AE}" pid="47" name="Recipient.EMail">
    <vt:lpwstr/>
  </property>
  <property fmtid="{D5CDD505-2E9C-101B-9397-08002B2CF9AE}" pid="48" name="Organisation.Email">
    <vt:lpwstr>sl.pestalozzi@burgdorf.ch</vt:lpwstr>
  </property>
  <property fmtid="{D5CDD505-2E9C-101B-9397-08002B2CF9AE}" pid="49" name="Organisation.Internet">
    <vt:lpwstr>www.schuleburgdorf.ch</vt:lpwstr>
  </property>
  <property fmtid="{D5CDD505-2E9C-101B-9397-08002B2CF9AE}" pid="50" name="Author.Function">
    <vt:lpwstr/>
  </property>
  <property fmtid="{D5CDD505-2E9C-101B-9397-08002B2CF9AE}" pid="51" name="Author.DirectPhone">
    <vt:lpwstr/>
  </property>
  <property fmtid="{D5CDD505-2E9C-101B-9397-08002B2CF9AE}" pid="52" name="Author.EMail">
    <vt:lpwstr/>
  </property>
  <property fmtid="{D5CDD505-2E9C-101B-9397-08002B2CF9AE}" pid="53" name="Signature1.FunctionSignature">
    <vt:lpwstr/>
  </property>
  <property fmtid="{D5CDD505-2E9C-101B-9397-08002B2CF9AE}" pid="54" name="Signature2.FunctionSignature">
    <vt:lpwstr/>
  </property>
  <property fmtid="{D5CDD505-2E9C-101B-9397-08002B2CF9AE}" pid="55" name="Organisation.Direktion">
    <vt:lpwstr>Bildungsdirektion</vt:lpwstr>
  </property>
  <property fmtid="{D5CDD505-2E9C-101B-9397-08002B2CF9AE}" pid="56" name="Dokumentbereich.IDName">
    <vt:lpwstr/>
  </property>
  <property fmtid="{D5CDD505-2E9C-101B-9397-08002B2CF9AE}" pid="57" name="Organisation.TelefonDirektion">
    <vt:lpwstr>034 420 38 88</vt:lpwstr>
  </property>
  <property fmtid="{D5CDD505-2E9C-101B-9397-08002B2CF9AE}" pid="58" name="Doc.Subject">
    <vt:lpwstr>Betreff</vt:lpwstr>
  </property>
  <property fmtid="{D5CDD505-2E9C-101B-9397-08002B2CF9AE}" pid="59" name="Recipient">
    <vt:lpwstr/>
  </property>
</Properties>
</file>